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90" w:rsidRPr="00C27590" w:rsidRDefault="00C27590" w:rsidP="00C27590">
      <w:pPr>
        <w:jc w:val="center"/>
        <w:rPr>
          <w:color w:val="000000"/>
          <w:sz w:val="28"/>
          <w:szCs w:val="28"/>
        </w:rPr>
      </w:pPr>
      <w:r w:rsidRPr="00C27590">
        <w:rPr>
          <w:b/>
          <w:noProof/>
          <w:sz w:val="32"/>
          <w:szCs w:val="32"/>
        </w:rPr>
        <w:drawing>
          <wp:inline distT="0" distB="0" distL="0" distR="0">
            <wp:extent cx="607060" cy="7302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730250"/>
                    </a:xfrm>
                    <a:prstGeom prst="rect">
                      <a:avLst/>
                    </a:prstGeom>
                    <a:noFill/>
                  </pic:spPr>
                </pic:pic>
              </a:graphicData>
            </a:graphic>
          </wp:inline>
        </w:drawing>
      </w:r>
    </w:p>
    <w:p w:rsidR="00C27590" w:rsidRPr="00C27590" w:rsidRDefault="00C27590" w:rsidP="00C27590">
      <w:pPr>
        <w:jc w:val="center"/>
        <w:rPr>
          <w:b/>
          <w:sz w:val="32"/>
          <w:szCs w:val="32"/>
        </w:rPr>
      </w:pPr>
    </w:p>
    <w:p w:rsidR="00C27590" w:rsidRPr="00C27590" w:rsidRDefault="00C27590" w:rsidP="00C27590">
      <w:pPr>
        <w:jc w:val="center"/>
        <w:rPr>
          <w:b/>
          <w:sz w:val="28"/>
          <w:szCs w:val="28"/>
        </w:rPr>
      </w:pPr>
      <w:r w:rsidRPr="00C27590">
        <w:rPr>
          <w:b/>
          <w:sz w:val="28"/>
          <w:szCs w:val="28"/>
        </w:rPr>
        <w:t xml:space="preserve">     </w:t>
      </w:r>
      <w:r w:rsidR="00FB5F03">
        <w:rPr>
          <w:b/>
          <w:sz w:val="28"/>
          <w:szCs w:val="28"/>
        </w:rPr>
        <w:t>АДМИНИСТРАЦИЯ</w:t>
      </w:r>
      <w:r w:rsidRPr="00C27590">
        <w:rPr>
          <w:b/>
          <w:sz w:val="28"/>
          <w:szCs w:val="28"/>
        </w:rPr>
        <w:t xml:space="preserve"> СВЕТЛОГОРСКОГО СЕЛЬСОВЕТА  </w:t>
      </w:r>
    </w:p>
    <w:p w:rsidR="00C27590" w:rsidRPr="00C27590" w:rsidRDefault="00C27590" w:rsidP="00C27590">
      <w:pPr>
        <w:jc w:val="center"/>
        <w:rPr>
          <w:b/>
          <w:sz w:val="28"/>
          <w:szCs w:val="28"/>
        </w:rPr>
      </w:pPr>
      <w:r w:rsidRPr="00C27590">
        <w:rPr>
          <w:b/>
          <w:sz w:val="28"/>
          <w:szCs w:val="28"/>
        </w:rPr>
        <w:t xml:space="preserve">    ТУРУХАНСКОГО РАЙОНА КРАСНОЯРСКОГО КРАЯ</w:t>
      </w:r>
    </w:p>
    <w:p w:rsidR="00C27590" w:rsidRPr="00C27590" w:rsidRDefault="00C27590" w:rsidP="00C27590">
      <w:pPr>
        <w:jc w:val="center"/>
        <w:rPr>
          <w:sz w:val="28"/>
          <w:szCs w:val="28"/>
        </w:rPr>
      </w:pPr>
    </w:p>
    <w:p w:rsidR="00C27590" w:rsidRPr="00C27590" w:rsidRDefault="00C27590" w:rsidP="00C27590">
      <w:pPr>
        <w:jc w:val="center"/>
        <w:rPr>
          <w:b/>
          <w:sz w:val="16"/>
          <w:szCs w:val="16"/>
        </w:rPr>
      </w:pPr>
      <w:r w:rsidRPr="00C27590">
        <w:rPr>
          <w:b/>
          <w:sz w:val="32"/>
          <w:szCs w:val="32"/>
        </w:rPr>
        <w:t xml:space="preserve">     </w:t>
      </w:r>
      <w:proofErr w:type="gramStart"/>
      <w:r w:rsidRPr="00C27590">
        <w:rPr>
          <w:b/>
          <w:sz w:val="32"/>
          <w:szCs w:val="32"/>
        </w:rPr>
        <w:t>П</w:t>
      </w:r>
      <w:proofErr w:type="gramEnd"/>
      <w:r w:rsidRPr="00C27590">
        <w:rPr>
          <w:b/>
          <w:sz w:val="32"/>
          <w:szCs w:val="32"/>
        </w:rPr>
        <w:t xml:space="preserve"> О С Т А Н О В Л Е Н И Е</w:t>
      </w:r>
    </w:p>
    <w:p w:rsidR="00C27590" w:rsidRPr="00C27590" w:rsidRDefault="00C27590" w:rsidP="00C27590">
      <w:pPr>
        <w:rPr>
          <w:b/>
          <w:sz w:val="22"/>
          <w:szCs w:val="22"/>
        </w:rPr>
      </w:pPr>
    </w:p>
    <w:p w:rsidR="00C27590" w:rsidRPr="00C27590" w:rsidRDefault="00C27590" w:rsidP="00C27590">
      <w:pPr>
        <w:rPr>
          <w:sz w:val="22"/>
          <w:szCs w:val="22"/>
        </w:rPr>
      </w:pPr>
    </w:p>
    <w:p w:rsidR="00C27590" w:rsidRPr="00C27590" w:rsidRDefault="00C27590" w:rsidP="00C27590">
      <w:pPr>
        <w:jc w:val="center"/>
        <w:rPr>
          <w:sz w:val="22"/>
          <w:szCs w:val="22"/>
        </w:rPr>
      </w:pPr>
      <w:r w:rsidRPr="00C27590">
        <w:rPr>
          <w:sz w:val="22"/>
          <w:szCs w:val="22"/>
        </w:rPr>
        <w:t xml:space="preserve">     п. Светлогорск</w:t>
      </w:r>
    </w:p>
    <w:p w:rsidR="00C27590" w:rsidRPr="00C27590" w:rsidRDefault="00C27590" w:rsidP="00C27590">
      <w:pPr>
        <w:rPr>
          <w:bCs/>
          <w:sz w:val="28"/>
          <w:szCs w:val="28"/>
        </w:rPr>
      </w:pPr>
    </w:p>
    <w:p w:rsidR="00C27590" w:rsidRPr="00C27590" w:rsidRDefault="00522AC5" w:rsidP="00C27590">
      <w:pPr>
        <w:rPr>
          <w:bCs/>
        </w:rPr>
      </w:pPr>
      <w:r>
        <w:rPr>
          <w:bCs/>
        </w:rPr>
        <w:t>06.09.</w:t>
      </w:r>
      <w:r w:rsidR="00C27590" w:rsidRPr="00C27590">
        <w:rPr>
          <w:bCs/>
        </w:rPr>
        <w:t xml:space="preserve">2016                                                                                                                      </w:t>
      </w:r>
      <w:r w:rsidR="00AB7A3E">
        <w:rPr>
          <w:bCs/>
        </w:rPr>
        <w:t xml:space="preserve">               </w:t>
      </w:r>
      <w:r w:rsidR="00C27590" w:rsidRPr="00C27590">
        <w:rPr>
          <w:bCs/>
        </w:rPr>
        <w:t xml:space="preserve">№ </w:t>
      </w:r>
      <w:r>
        <w:rPr>
          <w:bCs/>
        </w:rPr>
        <w:t>6</w:t>
      </w:r>
      <w:r w:rsidR="008B515A">
        <w:rPr>
          <w:bCs/>
        </w:rPr>
        <w:t>0</w:t>
      </w:r>
      <w:r w:rsidR="00C27590" w:rsidRPr="00C27590">
        <w:rPr>
          <w:bCs/>
        </w:rPr>
        <w:t>–П</w:t>
      </w:r>
    </w:p>
    <w:p w:rsidR="00C27590" w:rsidRPr="00C27590" w:rsidRDefault="00C27590" w:rsidP="00C27590">
      <w:pPr>
        <w:rPr>
          <w:bCs/>
        </w:rPr>
      </w:pPr>
    </w:p>
    <w:tbl>
      <w:tblPr>
        <w:tblW w:w="0" w:type="auto"/>
        <w:tblLook w:val="01E0" w:firstRow="1" w:lastRow="1" w:firstColumn="1" w:lastColumn="1" w:noHBand="0" w:noVBand="0"/>
      </w:tblPr>
      <w:tblGrid>
        <w:gridCol w:w="5637"/>
      </w:tblGrid>
      <w:tr w:rsidR="00C27590" w:rsidRPr="00C27590" w:rsidTr="00603716">
        <w:trPr>
          <w:trHeight w:val="123"/>
        </w:trPr>
        <w:tc>
          <w:tcPr>
            <w:tcW w:w="5637" w:type="dxa"/>
            <w:shd w:val="clear" w:color="auto" w:fill="auto"/>
          </w:tcPr>
          <w:p w:rsidR="00C27590" w:rsidRPr="00C27590" w:rsidRDefault="00C27590" w:rsidP="00F3521C">
            <w:pPr>
              <w:autoSpaceDE w:val="0"/>
              <w:autoSpaceDN w:val="0"/>
              <w:adjustRightInd w:val="0"/>
              <w:jc w:val="both"/>
            </w:pPr>
            <w:r w:rsidRPr="00C27590">
              <w:rPr>
                <w:snapToGrid w:val="0"/>
              </w:rPr>
              <w:t xml:space="preserve">Об утверждении административного регламента предоставления муниципальной услуги </w:t>
            </w:r>
            <w:r w:rsidR="00F3521C" w:rsidRPr="00F3521C">
              <w:rPr>
                <w:snapToGrid w:val="0"/>
              </w:rPr>
              <w:t>«Утверждение схем расположения земельного участка на кадастровом плане территории»</w:t>
            </w:r>
          </w:p>
        </w:tc>
      </w:tr>
    </w:tbl>
    <w:p w:rsidR="00C27590" w:rsidRPr="00C27590" w:rsidRDefault="00C27590" w:rsidP="00C27590">
      <w:pPr>
        <w:autoSpaceDE w:val="0"/>
        <w:autoSpaceDN w:val="0"/>
        <w:adjustRightInd w:val="0"/>
        <w:jc w:val="both"/>
      </w:pPr>
    </w:p>
    <w:p w:rsidR="00C27590" w:rsidRPr="00C27590" w:rsidRDefault="00C27590" w:rsidP="00C27590">
      <w:pPr>
        <w:spacing w:after="75"/>
        <w:ind w:firstLine="708"/>
        <w:jc w:val="both"/>
      </w:pPr>
    </w:p>
    <w:p w:rsidR="00C27590" w:rsidRPr="00C27590" w:rsidRDefault="00C27590" w:rsidP="00C27590">
      <w:pPr>
        <w:ind w:firstLine="708"/>
        <w:jc w:val="both"/>
      </w:pPr>
      <w:proofErr w:type="gramStart"/>
      <w:r w:rsidRPr="00C27590">
        <w:rPr>
          <w:snapToGrid w:val="0"/>
        </w:rPr>
        <w:t xml:space="preserve">В целях приведения правовых актов </w:t>
      </w:r>
      <w:r w:rsidR="001227BC">
        <w:rPr>
          <w:snapToGrid w:val="0"/>
        </w:rPr>
        <w:t>администрации</w:t>
      </w:r>
      <w:r w:rsidRPr="00C27590">
        <w:rPr>
          <w:snapToGrid w:val="0"/>
        </w:rPr>
        <w:t xml:space="preserve"> Светлогорского сельсовета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Постановлением </w:t>
      </w:r>
      <w:r w:rsidR="001227BC">
        <w:rPr>
          <w:snapToGrid w:val="0"/>
        </w:rPr>
        <w:t>администрации</w:t>
      </w:r>
      <w:r w:rsidRPr="00C27590">
        <w:rPr>
          <w:snapToGrid w:val="0"/>
        </w:rPr>
        <w:t xml:space="preserve"> Светлогорского сельсовета от 27.02.2014 г. № 08-П «Порядок разработки и утверждения административных регламентов предоставления муниципальных услуг», руководствуясь статьями 19, 22 </w:t>
      </w:r>
      <w:r w:rsidRPr="00C27590">
        <w:t>Устава Светлогорского сельсовета Туруханского района Красноярского края, ПОСТАНОВЛЯЮ:</w:t>
      </w:r>
      <w:proofErr w:type="gramEnd"/>
    </w:p>
    <w:p w:rsidR="00C27590" w:rsidRPr="00C27590" w:rsidRDefault="00C27590" w:rsidP="00C27590">
      <w:pPr>
        <w:ind w:firstLine="708"/>
        <w:jc w:val="both"/>
      </w:pPr>
      <w:r w:rsidRPr="00C27590">
        <w:t>1. Утверди</w:t>
      </w:r>
      <w:r w:rsidR="001227BC">
        <w:t>ть а</w:t>
      </w:r>
      <w:r w:rsidRPr="00C27590">
        <w:t xml:space="preserve">дминистративный регламент предоставления муниципальной услуги </w:t>
      </w:r>
      <w:r w:rsidR="00F3521C" w:rsidRPr="00F3521C">
        <w:t>«Утверждение схем расположения земельного участка на кадастровом плане территории»</w:t>
      </w:r>
      <w:r w:rsidRPr="00C27590">
        <w:t xml:space="preserve">, согласно Приложению №1 к настоящему постановлению. </w:t>
      </w:r>
    </w:p>
    <w:p w:rsidR="00C27590" w:rsidRPr="00C27590" w:rsidRDefault="00C27590" w:rsidP="00C27590">
      <w:pPr>
        <w:ind w:firstLine="708"/>
        <w:jc w:val="both"/>
      </w:pPr>
      <w:r w:rsidRPr="00C27590">
        <w:t xml:space="preserve">2. Опубликовать настоящее постановление в газете «Светлогорский вестник» и разместить на официальном сайте </w:t>
      </w:r>
      <w:r w:rsidR="001227BC">
        <w:t>администрации</w:t>
      </w:r>
      <w:r w:rsidRPr="00C27590">
        <w:t xml:space="preserve"> Светлогорского сельсовета. </w:t>
      </w:r>
    </w:p>
    <w:p w:rsidR="00C27590" w:rsidRPr="00C27590" w:rsidRDefault="00C27590" w:rsidP="00C27590">
      <w:pPr>
        <w:ind w:firstLine="708"/>
        <w:jc w:val="both"/>
      </w:pPr>
      <w:r w:rsidRPr="00C27590">
        <w:t xml:space="preserve">3. Постановление вступает в силу со дня опубликования. </w:t>
      </w:r>
    </w:p>
    <w:p w:rsidR="00C27590" w:rsidRPr="00C27590" w:rsidRDefault="00C27590" w:rsidP="00C27590">
      <w:pPr>
        <w:ind w:firstLine="708"/>
        <w:jc w:val="both"/>
      </w:pPr>
      <w:r w:rsidRPr="00C27590">
        <w:t xml:space="preserve">4. Контроль </w:t>
      </w:r>
      <w:r w:rsidR="00FE1D93">
        <w:t>над</w:t>
      </w:r>
      <w:r w:rsidRPr="00C27590">
        <w:t xml:space="preserve"> исполнением настоящего постановления оставляю за собой. </w:t>
      </w:r>
    </w:p>
    <w:p w:rsidR="00C27590" w:rsidRPr="00C27590" w:rsidRDefault="00C27590" w:rsidP="00C27590"/>
    <w:p w:rsidR="00C27590" w:rsidRPr="00C27590" w:rsidRDefault="00C27590" w:rsidP="00C27590"/>
    <w:p w:rsidR="00C27590" w:rsidRPr="00C27590" w:rsidRDefault="00C27590" w:rsidP="00C27590"/>
    <w:p w:rsidR="00C27590" w:rsidRPr="00C27590" w:rsidRDefault="00C27590" w:rsidP="00C27590"/>
    <w:p w:rsidR="00C27590" w:rsidRPr="00C27590" w:rsidRDefault="00C27590" w:rsidP="00C27590">
      <w:r w:rsidRPr="00C27590">
        <w:t xml:space="preserve">Глава Светлогорского сельсовета </w:t>
      </w:r>
      <w:r w:rsidRPr="00C27590">
        <w:tab/>
      </w:r>
      <w:r w:rsidRPr="00C27590">
        <w:tab/>
      </w:r>
      <w:r w:rsidRPr="00C27590">
        <w:tab/>
      </w:r>
      <w:r w:rsidRPr="00C27590">
        <w:tab/>
        <w:t xml:space="preserve"> </w:t>
      </w:r>
      <w:r w:rsidR="00AB7A3E">
        <w:t xml:space="preserve">                                             </w:t>
      </w:r>
      <w:r w:rsidRPr="00C27590">
        <w:t>А.К. Кришталюк</w:t>
      </w:r>
    </w:p>
    <w:p w:rsidR="00C27590" w:rsidRPr="00C27590" w:rsidRDefault="00C27590" w:rsidP="00C27590">
      <w:pPr>
        <w:jc w:val="right"/>
        <w:rPr>
          <w:sz w:val="18"/>
          <w:szCs w:val="18"/>
        </w:rPr>
      </w:pPr>
    </w:p>
    <w:p w:rsidR="00C27590" w:rsidRPr="00C27590" w:rsidRDefault="00C27590" w:rsidP="00C27590">
      <w:pPr>
        <w:ind w:firstLine="708"/>
        <w:jc w:val="both"/>
      </w:pPr>
    </w:p>
    <w:p w:rsidR="00C27590" w:rsidRDefault="00C27590">
      <w:pPr>
        <w:spacing w:after="200" w:line="276" w:lineRule="auto"/>
        <w:rPr>
          <w:b/>
          <w:sz w:val="28"/>
          <w:szCs w:val="28"/>
        </w:rPr>
      </w:pPr>
    </w:p>
    <w:p w:rsidR="00D81B9C" w:rsidRPr="00D81B9C" w:rsidRDefault="00D81B9C" w:rsidP="00D81B9C">
      <w:pPr>
        <w:jc w:val="both"/>
        <w:rPr>
          <w:rFonts w:eastAsiaTheme="minorHAnsi"/>
          <w:sz w:val="28"/>
          <w:szCs w:val="28"/>
          <w:lang w:eastAsia="en-US"/>
        </w:rPr>
      </w:pPr>
    </w:p>
    <w:p w:rsidR="00F3521C" w:rsidRDefault="00F3521C">
      <w:pPr>
        <w:spacing w:after="200" w:line="276" w:lineRule="auto"/>
        <w:rPr>
          <w:rFonts w:eastAsiaTheme="minorHAnsi"/>
          <w:lang w:eastAsia="en-US"/>
        </w:rPr>
      </w:pPr>
      <w:bookmarkStart w:id="0" w:name="Par33"/>
      <w:bookmarkEnd w:id="0"/>
      <w:r>
        <w:br w:type="page"/>
      </w:r>
    </w:p>
    <w:p w:rsidR="00D81B9C" w:rsidRPr="00FF628E" w:rsidRDefault="00D81B9C" w:rsidP="00FF628E">
      <w:pPr>
        <w:pStyle w:val="ConsPlusNormal"/>
        <w:ind w:left="5670"/>
        <w:outlineLvl w:val="0"/>
        <w:rPr>
          <w:rFonts w:ascii="Times New Roman" w:hAnsi="Times New Roman" w:cs="Times New Roman"/>
          <w:sz w:val="18"/>
          <w:szCs w:val="18"/>
        </w:rPr>
      </w:pPr>
      <w:r w:rsidRPr="00FF628E">
        <w:rPr>
          <w:rFonts w:ascii="Times New Roman" w:hAnsi="Times New Roman" w:cs="Times New Roman"/>
          <w:sz w:val="18"/>
          <w:szCs w:val="18"/>
        </w:rPr>
        <w:lastRenderedPageBreak/>
        <w:t xml:space="preserve">Приложение к Постановлению </w:t>
      </w:r>
      <w:r w:rsidR="001227BC">
        <w:rPr>
          <w:rFonts w:ascii="Times New Roman" w:hAnsi="Times New Roman" w:cs="Times New Roman"/>
          <w:sz w:val="18"/>
          <w:szCs w:val="18"/>
        </w:rPr>
        <w:t>администрации</w:t>
      </w:r>
      <w:r w:rsidRPr="00FF628E">
        <w:rPr>
          <w:rFonts w:ascii="Times New Roman" w:hAnsi="Times New Roman" w:cs="Times New Roman"/>
          <w:sz w:val="18"/>
          <w:szCs w:val="18"/>
        </w:rPr>
        <w:t xml:space="preserve"> </w:t>
      </w:r>
      <w:r w:rsidR="00CD556E" w:rsidRPr="00FF628E">
        <w:rPr>
          <w:rFonts w:ascii="Times New Roman" w:hAnsi="Times New Roman" w:cs="Times New Roman"/>
          <w:sz w:val="18"/>
          <w:szCs w:val="18"/>
        </w:rPr>
        <w:t>Светлогор</w:t>
      </w:r>
      <w:r w:rsidRPr="00FF628E">
        <w:rPr>
          <w:rFonts w:ascii="Times New Roman" w:hAnsi="Times New Roman" w:cs="Times New Roman"/>
          <w:sz w:val="18"/>
          <w:szCs w:val="18"/>
        </w:rPr>
        <w:t>ского сельсовета от</w:t>
      </w:r>
      <w:r w:rsidR="00FF628E" w:rsidRPr="00FF628E">
        <w:rPr>
          <w:rFonts w:ascii="Times New Roman" w:hAnsi="Times New Roman" w:cs="Times New Roman"/>
          <w:sz w:val="18"/>
          <w:szCs w:val="18"/>
        </w:rPr>
        <w:t xml:space="preserve"> </w:t>
      </w:r>
      <w:r w:rsidR="00522AC5" w:rsidRPr="00FF628E">
        <w:rPr>
          <w:rFonts w:ascii="Times New Roman" w:hAnsi="Times New Roman" w:cs="Times New Roman"/>
          <w:sz w:val="18"/>
          <w:szCs w:val="18"/>
        </w:rPr>
        <w:t>06.09.2016</w:t>
      </w:r>
      <w:r w:rsidRPr="00FF628E">
        <w:rPr>
          <w:rFonts w:ascii="Times New Roman" w:hAnsi="Times New Roman" w:cs="Times New Roman"/>
          <w:sz w:val="18"/>
          <w:szCs w:val="18"/>
        </w:rPr>
        <w:t xml:space="preserve"> № </w:t>
      </w:r>
      <w:r w:rsidR="00522AC5" w:rsidRPr="00FF628E">
        <w:rPr>
          <w:rFonts w:ascii="Times New Roman" w:hAnsi="Times New Roman" w:cs="Times New Roman"/>
          <w:sz w:val="18"/>
          <w:szCs w:val="18"/>
        </w:rPr>
        <w:t>60-П</w:t>
      </w:r>
    </w:p>
    <w:p w:rsidR="00D81B9C" w:rsidRPr="00D44265" w:rsidRDefault="00D81B9C" w:rsidP="003A0582">
      <w:pPr>
        <w:pStyle w:val="ConsPlusTitle"/>
        <w:jc w:val="center"/>
        <w:rPr>
          <w:rFonts w:ascii="Times New Roman" w:hAnsi="Times New Roman" w:cs="Times New Roman"/>
          <w:sz w:val="24"/>
          <w:szCs w:val="24"/>
        </w:rPr>
      </w:pPr>
    </w:p>
    <w:p w:rsidR="00385DA7" w:rsidRDefault="00D44265" w:rsidP="003A0582">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Pr="00D44265">
        <w:rPr>
          <w:rFonts w:ascii="Times New Roman" w:hAnsi="Times New Roman" w:cs="Times New Roman"/>
          <w:sz w:val="24"/>
          <w:szCs w:val="24"/>
        </w:rPr>
        <w:t>дминистративный регламент</w:t>
      </w:r>
    </w:p>
    <w:p w:rsidR="003A0582" w:rsidRPr="00D44265" w:rsidRDefault="00D44265" w:rsidP="003A0582">
      <w:pPr>
        <w:pStyle w:val="ConsPlusTitle"/>
        <w:jc w:val="center"/>
        <w:rPr>
          <w:rFonts w:ascii="Times New Roman" w:hAnsi="Times New Roman" w:cs="Times New Roman"/>
          <w:sz w:val="24"/>
          <w:szCs w:val="24"/>
        </w:rPr>
      </w:pPr>
      <w:r w:rsidRPr="00D44265">
        <w:rPr>
          <w:rFonts w:ascii="Times New Roman" w:hAnsi="Times New Roman" w:cs="Times New Roman"/>
          <w:sz w:val="24"/>
          <w:szCs w:val="24"/>
        </w:rPr>
        <w:t xml:space="preserve">предоставления муниципальной услуги </w:t>
      </w:r>
      <w:r w:rsidR="00F3521C" w:rsidRPr="00F3521C">
        <w:rPr>
          <w:rFonts w:ascii="Times New Roman" w:hAnsi="Times New Roman" w:cs="Times New Roman"/>
          <w:sz w:val="24"/>
          <w:szCs w:val="24"/>
        </w:rPr>
        <w:t>«Утверждение схем расположения земельного участка на кадастровом плане территории»</w:t>
      </w:r>
    </w:p>
    <w:p w:rsidR="003A0582" w:rsidRPr="00D44265" w:rsidRDefault="003A0582" w:rsidP="003A0582">
      <w:pPr>
        <w:pStyle w:val="ConsPlusNormal"/>
        <w:jc w:val="both"/>
        <w:rPr>
          <w:rFonts w:ascii="Times New Roman" w:hAnsi="Times New Roman" w:cs="Times New Roman"/>
          <w:sz w:val="24"/>
          <w:szCs w:val="24"/>
        </w:rPr>
      </w:pPr>
    </w:p>
    <w:p w:rsidR="003A0582" w:rsidRDefault="00D44265" w:rsidP="00FB5F03">
      <w:pPr>
        <w:pStyle w:val="ConsPlusNormal"/>
        <w:numPr>
          <w:ilvl w:val="0"/>
          <w:numId w:val="16"/>
        </w:numPr>
        <w:jc w:val="center"/>
        <w:outlineLvl w:val="1"/>
        <w:rPr>
          <w:rFonts w:ascii="Times New Roman" w:hAnsi="Times New Roman" w:cs="Times New Roman"/>
          <w:b/>
          <w:sz w:val="24"/>
          <w:szCs w:val="24"/>
        </w:rPr>
      </w:pPr>
      <w:r>
        <w:rPr>
          <w:rFonts w:ascii="Times New Roman" w:hAnsi="Times New Roman" w:cs="Times New Roman"/>
          <w:b/>
          <w:sz w:val="24"/>
          <w:szCs w:val="24"/>
        </w:rPr>
        <w:t>О</w:t>
      </w:r>
      <w:r w:rsidRPr="00D44265">
        <w:rPr>
          <w:rFonts w:ascii="Times New Roman" w:hAnsi="Times New Roman" w:cs="Times New Roman"/>
          <w:b/>
          <w:sz w:val="24"/>
          <w:szCs w:val="24"/>
        </w:rPr>
        <w:t>бщие положения</w:t>
      </w:r>
    </w:p>
    <w:p w:rsidR="00FB5F03" w:rsidRPr="00D44265" w:rsidRDefault="00FB5F03" w:rsidP="00FB5F03">
      <w:pPr>
        <w:pStyle w:val="ConsPlusNormal"/>
        <w:ind w:left="720"/>
        <w:outlineLvl w:val="1"/>
        <w:rPr>
          <w:rFonts w:ascii="Times New Roman" w:hAnsi="Times New Roman" w:cs="Times New Roman"/>
          <w:b/>
          <w:sz w:val="24"/>
          <w:szCs w:val="24"/>
        </w:rPr>
      </w:pPr>
    </w:p>
    <w:p w:rsidR="003A0582" w:rsidRPr="00D44265" w:rsidRDefault="00E2519F" w:rsidP="0054397D">
      <w:pPr>
        <w:ind w:firstLine="708"/>
        <w:jc w:val="both"/>
      </w:pPr>
      <w:r w:rsidRPr="00D44265">
        <w:t>1.</w:t>
      </w:r>
      <w:r w:rsidR="003906EB" w:rsidRPr="00D44265">
        <w:t>1.</w:t>
      </w:r>
      <w:r w:rsidR="001227BC">
        <w:t xml:space="preserve"> Настоящий а</w:t>
      </w:r>
      <w:r w:rsidR="003A0582" w:rsidRPr="00D44265">
        <w:t>дминистративный регламент (далее - Регламент) определяет порядок и стандарт предост</w:t>
      </w:r>
      <w:r w:rsidR="00F3521C">
        <w:t>авления муниципальной услуги по</w:t>
      </w:r>
      <w:r w:rsidR="00FF628E">
        <w:t xml:space="preserve"> </w:t>
      </w:r>
      <w:r w:rsidR="00F3521C">
        <w:t>утверждению схем расположения земельного участка на кадастровом плане территории</w:t>
      </w:r>
      <w:r w:rsidR="003A0582" w:rsidRPr="00D44265">
        <w:t xml:space="preserve"> (далее - Услуга).</w:t>
      </w:r>
    </w:p>
    <w:p w:rsidR="003A0582" w:rsidRPr="00D44265" w:rsidRDefault="00E2519F" w:rsidP="003906E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w:t>
      </w:r>
      <w:r w:rsidR="003A0582" w:rsidRPr="00D44265">
        <w:rPr>
          <w:rFonts w:ascii="Times New Roman" w:hAnsi="Times New Roman" w:cs="Times New Roman"/>
          <w:sz w:val="24"/>
          <w:szCs w:val="24"/>
        </w:rPr>
        <w:t>2. Заявителями на предоставление Услуги</w:t>
      </w:r>
      <w:r w:rsidR="00FB5F03">
        <w:rPr>
          <w:rFonts w:ascii="Times New Roman" w:hAnsi="Times New Roman" w:cs="Times New Roman"/>
          <w:sz w:val="24"/>
          <w:szCs w:val="24"/>
        </w:rPr>
        <w:t xml:space="preserve"> </w:t>
      </w:r>
      <w:r w:rsidR="0054397D" w:rsidRPr="00D44265">
        <w:rPr>
          <w:rFonts w:ascii="Times New Roman" w:hAnsi="Times New Roman" w:cs="Times New Roman"/>
          <w:sz w:val="24"/>
          <w:szCs w:val="24"/>
        </w:rPr>
        <w:t>(далее - Заявител</w:t>
      </w:r>
      <w:r w:rsidR="0054397D">
        <w:rPr>
          <w:rFonts w:ascii="Times New Roman" w:hAnsi="Times New Roman" w:cs="Times New Roman"/>
          <w:sz w:val="24"/>
          <w:szCs w:val="24"/>
        </w:rPr>
        <w:t>и</w:t>
      </w:r>
      <w:r w:rsidR="0054397D" w:rsidRPr="00D44265">
        <w:rPr>
          <w:rFonts w:ascii="Times New Roman" w:hAnsi="Times New Roman" w:cs="Times New Roman"/>
          <w:sz w:val="24"/>
          <w:szCs w:val="24"/>
        </w:rPr>
        <w:t>)</w:t>
      </w:r>
      <w:r w:rsidR="003A0582" w:rsidRPr="00D44265">
        <w:rPr>
          <w:rFonts w:ascii="Times New Roman" w:hAnsi="Times New Roman" w:cs="Times New Roman"/>
          <w:sz w:val="24"/>
          <w:szCs w:val="24"/>
        </w:rPr>
        <w:t xml:space="preserve"> являются:</w:t>
      </w:r>
    </w:p>
    <w:p w:rsidR="00B75916" w:rsidRPr="003A353D" w:rsidRDefault="00B75916" w:rsidP="00B75916">
      <w:pPr>
        <w:ind w:firstLine="709"/>
        <w:jc w:val="both"/>
      </w:pPr>
      <w:r w:rsidRPr="003A353D">
        <w:t>1) орган</w:t>
      </w:r>
      <w:r w:rsidR="0054397D">
        <w:t>ы</w:t>
      </w:r>
      <w:r w:rsidRPr="003A353D">
        <w:t xml:space="preserve"> государственной власти и орган</w:t>
      </w:r>
      <w:r w:rsidR="0054397D">
        <w:t>ы</w:t>
      </w:r>
      <w:r w:rsidRPr="003A353D">
        <w:t xml:space="preserve"> местного самоуправления;</w:t>
      </w:r>
    </w:p>
    <w:p w:rsidR="00B75916" w:rsidRPr="003A353D" w:rsidRDefault="00B75916" w:rsidP="00B75916">
      <w:pPr>
        <w:ind w:firstLine="709"/>
        <w:jc w:val="both"/>
      </w:pPr>
      <w:r w:rsidRPr="003A353D">
        <w:t>2) государственны</w:t>
      </w:r>
      <w:r w:rsidR="0054397D">
        <w:t>е</w:t>
      </w:r>
      <w:r w:rsidRPr="003A353D">
        <w:t xml:space="preserve"> и муниципальны</w:t>
      </w:r>
      <w:r w:rsidR="0054397D">
        <w:t>е</w:t>
      </w:r>
      <w:r w:rsidRPr="003A353D">
        <w:t xml:space="preserve"> учреждения (бюджетны</w:t>
      </w:r>
      <w:r w:rsidR="0054397D">
        <w:t>е</w:t>
      </w:r>
      <w:r w:rsidRPr="003A353D">
        <w:t>, казенны</w:t>
      </w:r>
      <w:r w:rsidR="0054397D">
        <w:t>е</w:t>
      </w:r>
      <w:r w:rsidRPr="003A353D">
        <w:t>, автономны</w:t>
      </w:r>
      <w:r w:rsidR="0054397D">
        <w:t>е</w:t>
      </w:r>
      <w:r w:rsidRPr="003A353D">
        <w:t>);</w:t>
      </w:r>
    </w:p>
    <w:p w:rsidR="00B75916" w:rsidRPr="003A353D" w:rsidRDefault="0054397D" w:rsidP="00B75916">
      <w:pPr>
        <w:ind w:firstLine="709"/>
        <w:jc w:val="both"/>
      </w:pPr>
      <w:r>
        <w:t>3) казенные предприятия</w:t>
      </w:r>
      <w:r w:rsidR="00B75916" w:rsidRPr="003A353D">
        <w:t>;</w:t>
      </w:r>
    </w:p>
    <w:p w:rsidR="00B75916" w:rsidRPr="003A353D" w:rsidRDefault="00B75916" w:rsidP="00B75916">
      <w:pPr>
        <w:ind w:firstLine="709"/>
        <w:jc w:val="both"/>
      </w:pPr>
      <w:r w:rsidRPr="003A353D">
        <w:t>4) центр</w:t>
      </w:r>
      <w:r w:rsidR="0054397D">
        <w:t>ы</w:t>
      </w:r>
      <w:r w:rsidRPr="003A353D">
        <w:t xml:space="preserve"> исторического наследия президентов Российской Федерации, прекративших исполнение своих полномочий.</w:t>
      </w:r>
    </w:p>
    <w:p w:rsidR="00F3521C" w:rsidRPr="00F3521C" w:rsidRDefault="00E2519F" w:rsidP="00F3521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w:t>
      </w:r>
      <w:r w:rsidR="003A0582" w:rsidRPr="00D44265">
        <w:rPr>
          <w:rFonts w:ascii="Times New Roman" w:hAnsi="Times New Roman" w:cs="Times New Roman"/>
          <w:sz w:val="24"/>
          <w:szCs w:val="24"/>
        </w:rPr>
        <w:t xml:space="preserve">3. </w:t>
      </w:r>
      <w:r w:rsidR="00F3521C" w:rsidRPr="00F3521C">
        <w:rPr>
          <w:rFonts w:ascii="Times New Roman" w:hAnsi="Times New Roman" w:cs="Times New Roman"/>
          <w:sz w:val="24"/>
          <w:szCs w:val="24"/>
        </w:rPr>
        <w:t>Правом на получение муниципальной услуги, указанной в Регламенте, обладают заявители, заинтересованные:</w:t>
      </w:r>
    </w:p>
    <w:p w:rsidR="00F3521C" w:rsidRPr="00F3521C" w:rsidRDefault="00F3521C" w:rsidP="00F352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3521C">
        <w:rPr>
          <w:rFonts w:ascii="Times New Roman" w:hAnsi="Times New Roman" w:cs="Times New Roman"/>
          <w:sz w:val="24"/>
          <w:szCs w:val="24"/>
        </w:rPr>
        <w:t xml:space="preserve">в образовании земельного участка для его приобретения или приобретения права заключения договора аренды земельного участка на аукционе; </w:t>
      </w:r>
    </w:p>
    <w:p w:rsidR="00F3521C" w:rsidRPr="00F3521C" w:rsidRDefault="00F3521C" w:rsidP="00F352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3521C">
        <w:rPr>
          <w:rFonts w:ascii="Times New Roman" w:hAnsi="Times New Roman" w:cs="Times New Roman"/>
          <w:sz w:val="24"/>
          <w:szCs w:val="24"/>
        </w:rPr>
        <w:t>в разделе земельного участка, который находится в государственной собственности до разграничения</w:t>
      </w:r>
      <w:r w:rsidR="00FF628E">
        <w:rPr>
          <w:rFonts w:ascii="Times New Roman" w:hAnsi="Times New Roman" w:cs="Times New Roman"/>
          <w:sz w:val="24"/>
          <w:szCs w:val="24"/>
        </w:rPr>
        <w:t xml:space="preserve"> </w:t>
      </w:r>
      <w:r w:rsidRPr="00F3521C">
        <w:rPr>
          <w:rFonts w:ascii="Times New Roman" w:hAnsi="Times New Roman" w:cs="Times New Roman"/>
          <w:sz w:val="24"/>
          <w:szCs w:val="24"/>
        </w:rPr>
        <w:t>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3A0582" w:rsidRPr="00D44265" w:rsidRDefault="00F3521C" w:rsidP="00F3521C">
      <w:pPr>
        <w:pStyle w:val="ConsPlusNormal"/>
        <w:ind w:firstLine="709"/>
        <w:jc w:val="both"/>
        <w:rPr>
          <w:rFonts w:ascii="Times New Roman" w:hAnsi="Times New Roman" w:cs="Times New Roman"/>
          <w:sz w:val="24"/>
          <w:szCs w:val="24"/>
        </w:rPr>
      </w:pPr>
      <w:r w:rsidRPr="00F3521C">
        <w:rPr>
          <w:rFonts w:ascii="Times New Roman" w:hAnsi="Times New Roman" w:cs="Times New Roman"/>
          <w:sz w:val="24"/>
          <w:szCs w:val="24"/>
        </w:rPr>
        <w:t>Заявители имеют право на неоднократное обращение за предо</w:t>
      </w:r>
      <w:r>
        <w:rPr>
          <w:rFonts w:ascii="Times New Roman" w:hAnsi="Times New Roman" w:cs="Times New Roman"/>
          <w:sz w:val="24"/>
          <w:szCs w:val="24"/>
        </w:rPr>
        <w:t xml:space="preserve">ставлением муниципальной услуги.  </w:t>
      </w:r>
    </w:p>
    <w:p w:rsidR="00F3521C" w:rsidRPr="00D44265" w:rsidRDefault="00E2519F" w:rsidP="00F3521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w:t>
      </w:r>
      <w:r w:rsidR="003A0582" w:rsidRPr="00D44265">
        <w:rPr>
          <w:rFonts w:ascii="Times New Roman" w:hAnsi="Times New Roman" w:cs="Times New Roman"/>
          <w:sz w:val="24"/>
          <w:szCs w:val="24"/>
        </w:rPr>
        <w:t xml:space="preserve">4. </w:t>
      </w:r>
      <w:r w:rsidR="00F3521C" w:rsidRPr="00D44265">
        <w:rPr>
          <w:rFonts w:ascii="Times New Roman" w:hAnsi="Times New Roman" w:cs="Times New Roman"/>
          <w:sz w:val="24"/>
          <w:szCs w:val="24"/>
        </w:rPr>
        <w:t xml:space="preserve">Заявление с прилагаемыми документами подается в </w:t>
      </w:r>
      <w:r w:rsidR="001227BC">
        <w:rPr>
          <w:rFonts w:ascii="Times New Roman" w:hAnsi="Times New Roman" w:cs="Times New Roman"/>
          <w:sz w:val="24"/>
          <w:szCs w:val="24"/>
        </w:rPr>
        <w:t>а</w:t>
      </w:r>
      <w:r w:rsidR="00FB5F03">
        <w:rPr>
          <w:rFonts w:ascii="Times New Roman" w:hAnsi="Times New Roman" w:cs="Times New Roman"/>
          <w:sz w:val="24"/>
          <w:szCs w:val="24"/>
        </w:rPr>
        <w:t>дминистрацию</w:t>
      </w:r>
      <w:r w:rsidR="00F3521C" w:rsidRPr="00D44265">
        <w:rPr>
          <w:rFonts w:ascii="Times New Roman" w:hAnsi="Times New Roman" w:cs="Times New Roman"/>
          <w:sz w:val="24"/>
          <w:szCs w:val="24"/>
        </w:rPr>
        <w:t xml:space="preserve"> Светлогорского сельсовета (далее - </w:t>
      </w:r>
      <w:r w:rsidR="001227BC">
        <w:rPr>
          <w:rFonts w:ascii="Times New Roman" w:hAnsi="Times New Roman" w:cs="Times New Roman"/>
          <w:sz w:val="24"/>
          <w:szCs w:val="24"/>
        </w:rPr>
        <w:t>а</w:t>
      </w:r>
      <w:r w:rsidR="00FB5F03">
        <w:rPr>
          <w:rFonts w:ascii="Times New Roman" w:hAnsi="Times New Roman" w:cs="Times New Roman"/>
          <w:sz w:val="24"/>
          <w:szCs w:val="24"/>
        </w:rPr>
        <w:t>дминистрация</w:t>
      </w:r>
      <w:r w:rsidR="00F3521C" w:rsidRPr="00D44265">
        <w:rPr>
          <w:rFonts w:ascii="Times New Roman" w:hAnsi="Times New Roman" w:cs="Times New Roman"/>
          <w:sz w:val="24"/>
          <w:szCs w:val="24"/>
        </w:rPr>
        <w:t>):</w:t>
      </w:r>
    </w:p>
    <w:p w:rsidR="00F3521C" w:rsidRPr="00D44265" w:rsidRDefault="00F3521C" w:rsidP="00F352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4265">
        <w:rPr>
          <w:rFonts w:ascii="Times New Roman" w:hAnsi="Times New Roman" w:cs="Times New Roman"/>
          <w:sz w:val="24"/>
          <w:szCs w:val="24"/>
        </w:rPr>
        <w:t xml:space="preserve">лично (либо через уполномоченного представителя) должностному лицу </w:t>
      </w:r>
      <w:r w:rsidR="001227BC">
        <w:rPr>
          <w:rFonts w:ascii="Times New Roman" w:hAnsi="Times New Roman" w:cs="Times New Roman"/>
          <w:sz w:val="24"/>
          <w:szCs w:val="24"/>
        </w:rPr>
        <w:t>администрации</w:t>
      </w:r>
      <w:r w:rsidRPr="00D44265">
        <w:rPr>
          <w:rFonts w:ascii="Times New Roman" w:hAnsi="Times New Roman" w:cs="Times New Roman"/>
          <w:sz w:val="24"/>
          <w:szCs w:val="24"/>
        </w:rPr>
        <w:t>, ответстве</w:t>
      </w:r>
      <w:r w:rsidR="0054397D">
        <w:rPr>
          <w:rFonts w:ascii="Times New Roman" w:hAnsi="Times New Roman" w:cs="Times New Roman"/>
          <w:sz w:val="24"/>
          <w:szCs w:val="24"/>
        </w:rPr>
        <w:t xml:space="preserve">нному за предоставление Услуги </w:t>
      </w:r>
      <w:r w:rsidRPr="00D44265">
        <w:rPr>
          <w:rFonts w:ascii="Times New Roman" w:hAnsi="Times New Roman" w:cs="Times New Roman"/>
          <w:sz w:val="24"/>
          <w:szCs w:val="24"/>
        </w:rPr>
        <w:t>(да</w:t>
      </w:r>
      <w:r w:rsidR="0054397D">
        <w:rPr>
          <w:rFonts w:ascii="Times New Roman" w:hAnsi="Times New Roman" w:cs="Times New Roman"/>
          <w:sz w:val="24"/>
          <w:szCs w:val="24"/>
        </w:rPr>
        <w:t xml:space="preserve">лее - специалист </w:t>
      </w:r>
      <w:r w:rsidR="001227BC">
        <w:rPr>
          <w:rFonts w:ascii="Times New Roman" w:hAnsi="Times New Roman" w:cs="Times New Roman"/>
          <w:sz w:val="24"/>
          <w:szCs w:val="24"/>
        </w:rPr>
        <w:t>администрации</w:t>
      </w:r>
      <w:r w:rsidR="0054397D">
        <w:rPr>
          <w:rFonts w:ascii="Times New Roman" w:hAnsi="Times New Roman" w:cs="Times New Roman"/>
          <w:sz w:val="24"/>
          <w:szCs w:val="24"/>
        </w:rPr>
        <w:t>);</w:t>
      </w:r>
    </w:p>
    <w:p w:rsidR="00F3521C" w:rsidRPr="00D44265" w:rsidRDefault="00F3521C" w:rsidP="00F352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4265">
        <w:rPr>
          <w:rFonts w:ascii="Times New Roman" w:hAnsi="Times New Roman" w:cs="Times New Roman"/>
          <w:sz w:val="24"/>
          <w:szCs w:val="24"/>
        </w:rPr>
        <w:t>посредством почтовой связи на бумажном носителе;</w:t>
      </w:r>
    </w:p>
    <w:p w:rsidR="00F3521C" w:rsidRPr="00D44265" w:rsidRDefault="00F3521C" w:rsidP="00F352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4265">
        <w:rPr>
          <w:rFonts w:ascii="Times New Roman" w:hAnsi="Times New Roman" w:cs="Times New Roman"/>
          <w:sz w:val="24"/>
          <w:szCs w:val="24"/>
        </w:rP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3A0582" w:rsidRPr="00D44265" w:rsidRDefault="003A0582" w:rsidP="003906E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E2519F" w:rsidRPr="00D44265" w:rsidRDefault="00E2519F" w:rsidP="00E2519F">
      <w:pPr>
        <w:autoSpaceDE w:val="0"/>
        <w:autoSpaceDN w:val="0"/>
        <w:adjustRightInd w:val="0"/>
        <w:ind w:firstLine="709"/>
        <w:jc w:val="both"/>
        <w:rPr>
          <w:rFonts w:eastAsiaTheme="minorHAnsi"/>
          <w:lang w:eastAsia="en-US"/>
        </w:rPr>
      </w:pPr>
      <w:r w:rsidRPr="00D44265">
        <w:t>1.</w:t>
      </w:r>
      <w:r w:rsidR="003A0582" w:rsidRPr="00D44265">
        <w:t xml:space="preserve">5. </w:t>
      </w:r>
      <w:r w:rsidR="001227BC">
        <w:rPr>
          <w:rFonts w:eastAsiaTheme="minorHAnsi"/>
          <w:lang w:eastAsia="en-US"/>
        </w:rPr>
        <w:t>Почтовый адрес администрации</w:t>
      </w:r>
      <w:r w:rsidRPr="00D44265">
        <w:rPr>
          <w:rFonts w:eastAsiaTheme="minorHAnsi"/>
          <w:lang w:eastAsia="en-US"/>
        </w:rPr>
        <w:t xml:space="preserve">: 663214, Красноярский край, Туруханский район, </w:t>
      </w:r>
      <w:r w:rsidR="001227BC">
        <w:rPr>
          <w:rFonts w:eastAsiaTheme="minorHAnsi"/>
          <w:lang w:eastAsia="en-US"/>
        </w:rPr>
        <w:t xml:space="preserve">       </w:t>
      </w:r>
      <w:r w:rsidRPr="00D44265">
        <w:rPr>
          <w:rFonts w:eastAsiaTheme="minorHAnsi"/>
          <w:lang w:eastAsia="en-US"/>
        </w:rPr>
        <w:t xml:space="preserve">п. Светлогорск, ул. Энергетиков, д. 15, </w:t>
      </w:r>
      <w:r w:rsidR="001227BC">
        <w:rPr>
          <w:rFonts w:eastAsiaTheme="minorHAnsi"/>
          <w:lang w:eastAsia="en-US"/>
        </w:rPr>
        <w:t>а</w:t>
      </w:r>
      <w:r w:rsidR="00FB5F03">
        <w:rPr>
          <w:rFonts w:eastAsiaTheme="minorHAnsi"/>
          <w:lang w:eastAsia="en-US"/>
        </w:rPr>
        <w:t>дминистрация</w:t>
      </w:r>
      <w:r w:rsidRPr="00D44265">
        <w:rPr>
          <w:rFonts w:eastAsiaTheme="minorHAnsi"/>
          <w:lang w:eastAsia="en-US"/>
        </w:rPr>
        <w:t xml:space="preserve"> Светлогорского сельсовета Туруханского района Красноярского края.</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Местонахождение</w:t>
      </w:r>
      <w:r w:rsidR="001227BC">
        <w:rPr>
          <w:rFonts w:eastAsiaTheme="minorHAnsi"/>
          <w:lang w:eastAsia="en-US"/>
        </w:rPr>
        <w:t xml:space="preserve"> администрации</w:t>
      </w:r>
      <w:r w:rsidRPr="00D44265">
        <w:rPr>
          <w:rFonts w:eastAsiaTheme="minorHAnsi"/>
          <w:lang w:eastAsia="en-US"/>
        </w:rPr>
        <w:t>: Красноярский край, Туруханский район, п. Светлогорск, ул. Энергетиков, д. 15.</w:t>
      </w:r>
    </w:p>
    <w:p w:rsidR="00E2519F" w:rsidRPr="00D44265" w:rsidRDefault="00E2519F" w:rsidP="001227BC">
      <w:pPr>
        <w:autoSpaceDE w:val="0"/>
        <w:autoSpaceDN w:val="0"/>
        <w:adjustRightInd w:val="0"/>
        <w:ind w:firstLine="709"/>
        <w:rPr>
          <w:rFonts w:eastAsiaTheme="minorHAnsi"/>
          <w:lang w:eastAsia="en-US"/>
        </w:rPr>
      </w:pPr>
      <w:r w:rsidRPr="00D44265">
        <w:rPr>
          <w:rFonts w:eastAsiaTheme="minorHAnsi"/>
          <w:lang w:eastAsia="en-US"/>
        </w:rPr>
        <w:t>Телефон Главы Светлогорско</w:t>
      </w:r>
      <w:r w:rsidR="001227BC">
        <w:rPr>
          <w:rFonts w:eastAsiaTheme="minorHAnsi"/>
          <w:lang w:eastAsia="en-US"/>
        </w:rPr>
        <w:t>го сельсовета: 8(3919)35-91-45, факс: 8(3919)35-91-52</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телефоны специалистов </w:t>
      </w:r>
      <w:r w:rsidR="001227BC">
        <w:rPr>
          <w:rFonts w:eastAsiaTheme="minorHAnsi"/>
          <w:lang w:eastAsia="en-US"/>
        </w:rPr>
        <w:t>администрации</w:t>
      </w:r>
      <w:r w:rsidRPr="00D44265">
        <w:rPr>
          <w:rFonts w:eastAsiaTheme="minorHAnsi"/>
          <w:lang w:eastAsia="en-US"/>
        </w:rPr>
        <w:t xml:space="preserve">: </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 специалист </w:t>
      </w:r>
      <w:r w:rsidR="001227BC">
        <w:t xml:space="preserve">администрации </w:t>
      </w:r>
      <w:r w:rsidRPr="00D44265">
        <w:rPr>
          <w:rFonts w:eastAsiaTheme="minorHAnsi"/>
          <w:lang w:eastAsia="en-US"/>
        </w:rPr>
        <w:t>8(3919)35-91-58</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приемная 8(3919)35-91-52;</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электронный адрес</w:t>
      </w:r>
      <w:r w:rsidR="001227BC">
        <w:rPr>
          <w:rFonts w:eastAsiaTheme="minorHAnsi"/>
          <w:lang w:eastAsia="en-US"/>
        </w:rPr>
        <w:t xml:space="preserve"> администрации</w:t>
      </w:r>
      <w:r w:rsidRPr="00D44265">
        <w:rPr>
          <w:rFonts w:eastAsiaTheme="minorHAnsi"/>
          <w:lang w:eastAsia="en-US"/>
        </w:rPr>
        <w:t>: sekret-svetlogorska@yandex.ru;</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график приема заявителей:</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понедельник </w:t>
      </w:r>
      <w:r w:rsidR="001227BC">
        <w:rPr>
          <w:rFonts w:eastAsiaTheme="minorHAnsi"/>
          <w:lang w:eastAsia="en-US"/>
        </w:rPr>
        <w:t>–</w:t>
      </w:r>
      <w:r w:rsidRPr="00D44265">
        <w:rPr>
          <w:rFonts w:eastAsiaTheme="minorHAnsi"/>
          <w:lang w:eastAsia="en-US"/>
        </w:rPr>
        <w:t xml:space="preserve"> </w:t>
      </w:r>
      <w:r w:rsidR="001227BC">
        <w:rPr>
          <w:rFonts w:eastAsiaTheme="minorHAnsi"/>
          <w:lang w:eastAsia="en-US"/>
        </w:rPr>
        <w:t>с 09:00 до13:00 и с 14:00 до</w:t>
      </w:r>
      <w:r w:rsidRPr="00D44265">
        <w:rPr>
          <w:rFonts w:eastAsiaTheme="minorHAnsi"/>
          <w:lang w:eastAsia="en-US"/>
        </w:rPr>
        <w:t xml:space="preserve"> 18:00;</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вторник </w:t>
      </w:r>
      <w:r w:rsidR="001227BC">
        <w:rPr>
          <w:rFonts w:eastAsiaTheme="minorHAnsi"/>
          <w:lang w:eastAsia="en-US"/>
        </w:rPr>
        <w:t>–</w:t>
      </w:r>
      <w:r w:rsidRPr="00D44265">
        <w:rPr>
          <w:rFonts w:eastAsiaTheme="minorHAnsi"/>
          <w:lang w:eastAsia="en-US"/>
        </w:rPr>
        <w:t xml:space="preserve"> </w:t>
      </w:r>
      <w:r w:rsidR="001227BC">
        <w:rPr>
          <w:rFonts w:eastAsiaTheme="minorHAnsi"/>
          <w:lang w:eastAsia="en-US"/>
        </w:rPr>
        <w:t>с 09:00 до</w:t>
      </w:r>
      <w:r w:rsidRPr="00D44265">
        <w:rPr>
          <w:rFonts w:eastAsiaTheme="minorHAnsi"/>
          <w:lang w:eastAsia="en-US"/>
        </w:rPr>
        <w:t xml:space="preserve"> 13:00 и с 14:00 </w:t>
      </w:r>
      <w:r w:rsidR="001227BC">
        <w:rPr>
          <w:rFonts w:eastAsiaTheme="minorHAnsi"/>
          <w:lang w:eastAsia="en-US"/>
        </w:rPr>
        <w:t>до</w:t>
      </w:r>
      <w:r w:rsidRPr="00D44265">
        <w:rPr>
          <w:rFonts w:eastAsiaTheme="minorHAnsi"/>
          <w:lang w:eastAsia="en-US"/>
        </w:rPr>
        <w:t>18:00;</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среда </w:t>
      </w:r>
      <w:r w:rsidR="001227BC">
        <w:rPr>
          <w:rFonts w:eastAsiaTheme="minorHAnsi"/>
          <w:lang w:eastAsia="en-US"/>
        </w:rPr>
        <w:t>–</w:t>
      </w:r>
      <w:r w:rsidRPr="00D44265">
        <w:rPr>
          <w:rFonts w:eastAsiaTheme="minorHAnsi"/>
          <w:lang w:eastAsia="en-US"/>
        </w:rPr>
        <w:t xml:space="preserve"> </w:t>
      </w:r>
      <w:r w:rsidR="001227BC">
        <w:rPr>
          <w:rFonts w:eastAsiaTheme="minorHAnsi"/>
          <w:lang w:eastAsia="en-US"/>
        </w:rPr>
        <w:t xml:space="preserve">с </w:t>
      </w:r>
      <w:r w:rsidRPr="00D44265">
        <w:rPr>
          <w:rFonts w:eastAsiaTheme="minorHAnsi"/>
          <w:lang w:eastAsia="en-US"/>
        </w:rPr>
        <w:t xml:space="preserve">09:00 </w:t>
      </w:r>
      <w:r w:rsidR="001227BC">
        <w:rPr>
          <w:rFonts w:eastAsiaTheme="minorHAnsi"/>
          <w:lang w:eastAsia="en-US"/>
        </w:rPr>
        <w:t>до</w:t>
      </w:r>
      <w:r w:rsidRPr="00D44265">
        <w:rPr>
          <w:rFonts w:eastAsiaTheme="minorHAnsi"/>
          <w:lang w:eastAsia="en-US"/>
        </w:rPr>
        <w:t xml:space="preserve"> 13:00 и с 14:00 </w:t>
      </w:r>
      <w:r w:rsidR="001227BC">
        <w:rPr>
          <w:rFonts w:eastAsiaTheme="minorHAnsi"/>
          <w:lang w:eastAsia="en-US"/>
        </w:rPr>
        <w:t>до</w:t>
      </w:r>
      <w:r w:rsidRPr="00D44265">
        <w:rPr>
          <w:rFonts w:eastAsiaTheme="minorHAnsi"/>
          <w:lang w:eastAsia="en-US"/>
        </w:rPr>
        <w:t xml:space="preserve"> 18:00;</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четверг </w:t>
      </w:r>
      <w:r w:rsidR="001227BC">
        <w:rPr>
          <w:rFonts w:eastAsiaTheme="minorHAnsi"/>
          <w:lang w:eastAsia="en-US"/>
        </w:rPr>
        <w:t>–</w:t>
      </w:r>
      <w:r w:rsidRPr="00D44265">
        <w:rPr>
          <w:rFonts w:eastAsiaTheme="minorHAnsi"/>
          <w:lang w:eastAsia="en-US"/>
        </w:rPr>
        <w:t xml:space="preserve"> </w:t>
      </w:r>
      <w:r w:rsidR="001227BC">
        <w:rPr>
          <w:rFonts w:eastAsiaTheme="minorHAnsi"/>
          <w:lang w:eastAsia="en-US"/>
        </w:rPr>
        <w:t xml:space="preserve">с </w:t>
      </w:r>
      <w:r w:rsidRPr="00D44265">
        <w:rPr>
          <w:rFonts w:eastAsiaTheme="minorHAnsi"/>
          <w:lang w:eastAsia="en-US"/>
        </w:rPr>
        <w:t xml:space="preserve">09:00 </w:t>
      </w:r>
      <w:r w:rsidR="001227BC">
        <w:rPr>
          <w:rFonts w:eastAsiaTheme="minorHAnsi"/>
          <w:lang w:eastAsia="en-US"/>
        </w:rPr>
        <w:t xml:space="preserve">до </w:t>
      </w:r>
      <w:r w:rsidRPr="00D44265">
        <w:rPr>
          <w:rFonts w:eastAsiaTheme="minorHAnsi"/>
          <w:lang w:eastAsia="en-US"/>
        </w:rPr>
        <w:t xml:space="preserve">13:00 и с 14:00 </w:t>
      </w:r>
      <w:r w:rsidR="001227BC">
        <w:rPr>
          <w:rFonts w:eastAsiaTheme="minorHAnsi"/>
          <w:lang w:eastAsia="en-US"/>
        </w:rPr>
        <w:t>до</w:t>
      </w:r>
      <w:r w:rsidRPr="00D44265">
        <w:rPr>
          <w:rFonts w:eastAsiaTheme="minorHAnsi"/>
          <w:lang w:eastAsia="en-US"/>
        </w:rPr>
        <w:t xml:space="preserve"> 18:00;</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lastRenderedPageBreak/>
        <w:t xml:space="preserve">пятница </w:t>
      </w:r>
      <w:r w:rsidR="001227BC">
        <w:rPr>
          <w:rFonts w:eastAsiaTheme="minorHAnsi"/>
          <w:lang w:eastAsia="en-US"/>
        </w:rPr>
        <w:t>–</w:t>
      </w:r>
      <w:r w:rsidRPr="00D44265">
        <w:rPr>
          <w:rFonts w:eastAsiaTheme="minorHAnsi"/>
          <w:lang w:eastAsia="en-US"/>
        </w:rPr>
        <w:t xml:space="preserve"> </w:t>
      </w:r>
      <w:r w:rsidR="001227BC">
        <w:rPr>
          <w:rFonts w:eastAsiaTheme="minorHAnsi"/>
          <w:lang w:eastAsia="en-US"/>
        </w:rPr>
        <w:t xml:space="preserve">с </w:t>
      </w:r>
      <w:r w:rsidRPr="00D44265">
        <w:rPr>
          <w:rFonts w:eastAsiaTheme="minorHAnsi"/>
          <w:lang w:eastAsia="en-US"/>
        </w:rPr>
        <w:t xml:space="preserve">09:00 </w:t>
      </w:r>
      <w:r w:rsidR="001227BC">
        <w:rPr>
          <w:rFonts w:eastAsiaTheme="minorHAnsi"/>
          <w:lang w:eastAsia="en-US"/>
        </w:rPr>
        <w:t>до</w:t>
      </w:r>
      <w:r w:rsidRPr="00D44265">
        <w:rPr>
          <w:rFonts w:eastAsiaTheme="minorHAnsi"/>
          <w:lang w:eastAsia="en-US"/>
        </w:rPr>
        <w:t xml:space="preserve"> 13:00;</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суббота - выходной день;</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воскресенье - выходной день.</w:t>
      </w:r>
    </w:p>
    <w:p w:rsidR="007E129A"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Адрес официального сайта </w:t>
      </w:r>
      <w:r w:rsidR="001227BC">
        <w:rPr>
          <w:rFonts w:eastAsiaTheme="minorHAnsi"/>
          <w:lang w:eastAsia="en-US"/>
        </w:rPr>
        <w:t>администрации</w:t>
      </w:r>
      <w:r w:rsidRPr="00D44265">
        <w:rPr>
          <w:rFonts w:eastAsiaTheme="minorHAnsi"/>
          <w:lang w:eastAsia="en-US"/>
        </w:rPr>
        <w:t>: www.adminsvet.ru.</w:t>
      </w:r>
    </w:p>
    <w:p w:rsidR="007E129A" w:rsidRPr="00D44265" w:rsidRDefault="00E2519F"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1.6</w:t>
      </w:r>
      <w:r w:rsidR="007E129A" w:rsidRPr="00D44265">
        <w:rPr>
          <w:rFonts w:eastAsiaTheme="minorHAnsi"/>
          <w:lang w:eastAsia="en-US"/>
        </w:rPr>
        <w:t>. Для получения информации по вопросам предоставления Услуги заинтересованные лица вправе обращаться:</w:t>
      </w:r>
    </w:p>
    <w:p w:rsidR="007E129A" w:rsidRPr="00D44265" w:rsidRDefault="007E129A"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 xml:space="preserve">- в устной форме (лично или по телефону) к </w:t>
      </w:r>
      <w:r w:rsidR="00E01EAA" w:rsidRPr="00D44265">
        <w:rPr>
          <w:rFonts w:eastAsiaTheme="minorHAnsi"/>
          <w:lang w:eastAsia="en-US"/>
        </w:rPr>
        <w:t>специалисту</w:t>
      </w:r>
      <w:r w:rsidR="00524AA3">
        <w:rPr>
          <w:rFonts w:eastAsiaTheme="minorHAnsi"/>
          <w:lang w:eastAsia="en-US"/>
        </w:rPr>
        <w:t xml:space="preserve"> </w:t>
      </w:r>
      <w:r w:rsidR="001227BC">
        <w:rPr>
          <w:rFonts w:eastAsiaTheme="minorHAnsi"/>
          <w:lang w:eastAsia="en-US"/>
        </w:rPr>
        <w:t>администрации</w:t>
      </w:r>
      <w:r w:rsidRPr="00D44265">
        <w:rPr>
          <w:rFonts w:eastAsiaTheme="minorHAnsi"/>
          <w:lang w:eastAsia="en-US"/>
        </w:rPr>
        <w:t>;</w:t>
      </w:r>
    </w:p>
    <w:p w:rsidR="007E129A" w:rsidRPr="00D44265" w:rsidRDefault="007E129A"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 xml:space="preserve">- в письменной форме, в форме электронного документа на имя Главы </w:t>
      </w:r>
      <w:r w:rsidR="00CD556E" w:rsidRPr="00D44265">
        <w:rPr>
          <w:rFonts w:eastAsiaTheme="minorHAnsi"/>
          <w:lang w:eastAsia="en-US"/>
        </w:rPr>
        <w:t>Светлогор</w:t>
      </w:r>
      <w:r w:rsidR="006B61C7" w:rsidRPr="00D44265">
        <w:rPr>
          <w:rFonts w:eastAsiaTheme="minorHAnsi"/>
          <w:lang w:eastAsia="en-US"/>
        </w:rPr>
        <w:t>ского сельсовета</w:t>
      </w:r>
      <w:r w:rsidRPr="00D44265">
        <w:rPr>
          <w:rFonts w:eastAsiaTheme="minorHAnsi"/>
          <w:lang w:eastAsia="en-US"/>
        </w:rPr>
        <w:t>.</w:t>
      </w:r>
    </w:p>
    <w:p w:rsidR="007E129A" w:rsidRPr="00D44265" w:rsidRDefault="00E2519F"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1.7</w:t>
      </w:r>
      <w:r w:rsidR="007E129A" w:rsidRPr="00D44265">
        <w:rPr>
          <w:rFonts w:eastAsiaTheme="minorHAnsi"/>
          <w:lang w:eastAsia="en-US"/>
        </w:rPr>
        <w:t>. Информация об Услуге</w:t>
      </w:r>
      <w:r w:rsidR="00FF628E">
        <w:rPr>
          <w:rFonts w:eastAsiaTheme="minorHAnsi"/>
          <w:lang w:eastAsia="en-US"/>
        </w:rPr>
        <w:t xml:space="preserve"> </w:t>
      </w:r>
      <w:r w:rsidR="007E129A" w:rsidRPr="00D44265">
        <w:rPr>
          <w:rFonts w:eastAsiaTheme="minorHAnsi"/>
          <w:lang w:eastAsia="en-US"/>
        </w:rPr>
        <w:t>предоставляется Заявителям:</w:t>
      </w:r>
    </w:p>
    <w:p w:rsidR="007E129A" w:rsidRPr="00D44265" w:rsidRDefault="007E129A"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 посредством публикации в средствах массовой информации, размещения на Сайте;</w:t>
      </w:r>
    </w:p>
    <w:p w:rsidR="007E129A" w:rsidRPr="00D44265" w:rsidRDefault="007E129A"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 на информационных стендах, расположенных по адресам:</w:t>
      </w:r>
    </w:p>
    <w:p w:rsidR="007E129A" w:rsidRPr="00D44265" w:rsidRDefault="00E2519F"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Красноярский край, Туруханский район, п. Светлогорск, ул. Энергетиков, д. 15.</w:t>
      </w:r>
      <w:r w:rsidR="007E129A" w:rsidRPr="00D44265">
        <w:rPr>
          <w:rFonts w:eastAsiaTheme="minorHAnsi"/>
          <w:lang w:eastAsia="en-US"/>
        </w:rPr>
        <w:t xml:space="preserve"> (</w:t>
      </w:r>
      <w:r w:rsidR="00603716">
        <w:rPr>
          <w:rFonts w:eastAsiaTheme="minorHAnsi"/>
          <w:lang w:eastAsia="en-US"/>
        </w:rPr>
        <w:t>а</w:t>
      </w:r>
      <w:r w:rsidR="00FB5F03">
        <w:rPr>
          <w:rFonts w:eastAsiaTheme="minorHAnsi"/>
          <w:lang w:eastAsia="en-US"/>
        </w:rPr>
        <w:t>дминистрация</w:t>
      </w:r>
      <w:r w:rsidR="007E129A" w:rsidRPr="00D44265">
        <w:rPr>
          <w:rFonts w:eastAsiaTheme="minorHAnsi"/>
          <w:lang w:eastAsia="en-US"/>
        </w:rPr>
        <w:t xml:space="preserve"> </w:t>
      </w:r>
      <w:r w:rsidR="00CD556E" w:rsidRPr="00D44265">
        <w:rPr>
          <w:rFonts w:eastAsiaTheme="minorHAnsi"/>
          <w:lang w:eastAsia="en-US"/>
        </w:rPr>
        <w:t>Светлогор</w:t>
      </w:r>
      <w:r w:rsidR="007E129A" w:rsidRPr="00D44265">
        <w:rPr>
          <w:rFonts w:eastAsiaTheme="minorHAnsi"/>
          <w:lang w:eastAsia="en-US"/>
        </w:rPr>
        <w:t xml:space="preserve">ского сельсовета </w:t>
      </w:r>
      <w:r w:rsidR="003C167E">
        <w:rPr>
          <w:rFonts w:eastAsiaTheme="minorHAnsi"/>
          <w:lang w:eastAsia="en-US"/>
        </w:rPr>
        <w:t>Турухан</w:t>
      </w:r>
      <w:r w:rsidR="007E129A" w:rsidRPr="00D44265">
        <w:rPr>
          <w:rFonts w:eastAsiaTheme="minorHAnsi"/>
          <w:lang w:eastAsia="en-US"/>
        </w:rPr>
        <w:t>с</w:t>
      </w:r>
      <w:r w:rsidRPr="00D44265">
        <w:rPr>
          <w:rFonts w:eastAsiaTheme="minorHAnsi"/>
          <w:lang w:eastAsia="en-US"/>
        </w:rPr>
        <w:t>кого района Красноярского края).</w:t>
      </w:r>
    </w:p>
    <w:p w:rsidR="007E129A" w:rsidRPr="00D44265" w:rsidRDefault="007E129A" w:rsidP="007E129A">
      <w:pPr>
        <w:pStyle w:val="ConsPlusNormal"/>
        <w:ind w:firstLine="709"/>
        <w:jc w:val="both"/>
        <w:rPr>
          <w:rFonts w:ascii="Times New Roman" w:hAnsi="Times New Roman" w:cs="Times New Roman"/>
          <w:sz w:val="24"/>
          <w:szCs w:val="24"/>
        </w:rPr>
      </w:pPr>
    </w:p>
    <w:p w:rsidR="003A6B7B" w:rsidRDefault="00D44265" w:rsidP="00603716">
      <w:pPr>
        <w:pStyle w:val="ConsPlusNormal"/>
        <w:numPr>
          <w:ilvl w:val="0"/>
          <w:numId w:val="2"/>
        </w:numPr>
        <w:jc w:val="center"/>
        <w:outlineLvl w:val="1"/>
        <w:rPr>
          <w:rFonts w:ascii="Times New Roman" w:hAnsi="Times New Roman" w:cs="Times New Roman"/>
          <w:b/>
          <w:sz w:val="24"/>
          <w:szCs w:val="24"/>
        </w:rPr>
      </w:pPr>
      <w:r>
        <w:rPr>
          <w:rFonts w:ascii="Times New Roman" w:hAnsi="Times New Roman" w:cs="Times New Roman"/>
          <w:b/>
          <w:sz w:val="24"/>
          <w:szCs w:val="24"/>
        </w:rPr>
        <w:t>С</w:t>
      </w:r>
      <w:r w:rsidRPr="00D44265">
        <w:rPr>
          <w:rFonts w:ascii="Times New Roman" w:hAnsi="Times New Roman" w:cs="Times New Roman"/>
          <w:b/>
          <w:sz w:val="24"/>
          <w:szCs w:val="24"/>
        </w:rPr>
        <w:t>тандарт предоставления услуги</w:t>
      </w:r>
    </w:p>
    <w:p w:rsidR="00603716" w:rsidRPr="00554F54" w:rsidRDefault="00603716" w:rsidP="00603716">
      <w:pPr>
        <w:pStyle w:val="ConsPlusNormal"/>
        <w:ind w:left="720"/>
        <w:outlineLvl w:val="1"/>
        <w:rPr>
          <w:rFonts w:ascii="Times New Roman" w:hAnsi="Times New Roman" w:cs="Times New Roman"/>
          <w:b/>
          <w:sz w:val="24"/>
          <w:szCs w:val="24"/>
          <w:lang w:val="en-US"/>
        </w:rPr>
      </w:pPr>
    </w:p>
    <w:p w:rsidR="00A60B55" w:rsidRDefault="00A60B55" w:rsidP="00A60B55">
      <w:pPr>
        <w:numPr>
          <w:ilvl w:val="1"/>
          <w:numId w:val="2"/>
        </w:numPr>
        <w:suppressAutoHyphens/>
        <w:ind w:left="0" w:firstLine="708"/>
        <w:jc w:val="both"/>
      </w:pPr>
      <w:bookmarkStart w:id="1" w:name="Par143"/>
      <w:bookmarkEnd w:id="1"/>
      <w:r>
        <w:t>Наименование муниципальной услуги:</w:t>
      </w:r>
    </w:p>
    <w:p w:rsidR="00A60B55" w:rsidRDefault="00A60B55" w:rsidP="00A60B55">
      <w:pPr>
        <w:ind w:firstLine="708"/>
        <w:jc w:val="both"/>
      </w:pPr>
      <w:r>
        <w:t>«Утверждение схем расположения земельного участка на кадастровом плане территории»</w:t>
      </w:r>
      <w:r w:rsidR="00603716">
        <w:t>.</w:t>
      </w:r>
    </w:p>
    <w:p w:rsidR="00A60B55" w:rsidRPr="00D44265" w:rsidRDefault="00A60B55" w:rsidP="00A60B55">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Номер Услуги в соответствии с разделом реестра муниципальных услуг «Муниципальные услуги, предоставляемые органами местного самоуправления и </w:t>
      </w:r>
      <w:r w:rsidRPr="00524AA3">
        <w:rPr>
          <w:rFonts w:ascii="Times New Roman" w:hAnsi="Times New Roman" w:cs="Times New Roman"/>
          <w:sz w:val="24"/>
          <w:szCs w:val="24"/>
        </w:rPr>
        <w:t xml:space="preserve">подведомственными им учреждениями </w:t>
      </w:r>
      <w:r w:rsidR="00603716">
        <w:rPr>
          <w:rFonts w:ascii="Times New Roman" w:hAnsi="Times New Roman" w:cs="Times New Roman"/>
          <w:sz w:val="24"/>
          <w:szCs w:val="24"/>
        </w:rPr>
        <w:t xml:space="preserve">- </w:t>
      </w:r>
      <w:r w:rsidRPr="00524AA3">
        <w:rPr>
          <w:rFonts w:ascii="Times New Roman" w:hAnsi="Times New Roman" w:cs="Times New Roman"/>
          <w:sz w:val="24"/>
          <w:szCs w:val="24"/>
        </w:rPr>
        <w:t>11.</w:t>
      </w:r>
    </w:p>
    <w:p w:rsidR="00A60B55" w:rsidRPr="00D44265" w:rsidRDefault="00A60B55" w:rsidP="00A60B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603716">
        <w:rPr>
          <w:rFonts w:ascii="Times New Roman" w:hAnsi="Times New Roman" w:cs="Times New Roman"/>
          <w:sz w:val="24"/>
          <w:szCs w:val="24"/>
        </w:rPr>
        <w:t>. Услуга предоставляется а</w:t>
      </w:r>
      <w:r w:rsidRPr="00D44265">
        <w:rPr>
          <w:rFonts w:ascii="Times New Roman" w:hAnsi="Times New Roman" w:cs="Times New Roman"/>
          <w:sz w:val="24"/>
          <w:szCs w:val="24"/>
        </w:rPr>
        <w:t>дминистрацией Светлогорского сельсовета Туруханского района Красноярского края.</w:t>
      </w:r>
    </w:p>
    <w:p w:rsidR="00A60B55" w:rsidRDefault="00A60B55" w:rsidP="00A60B55">
      <w:pPr>
        <w:ind w:firstLine="708"/>
        <w:jc w:val="both"/>
      </w:pPr>
      <w:r>
        <w:t>2.3. Результат предоставления муниципальной услуги.</w:t>
      </w:r>
    </w:p>
    <w:p w:rsidR="00A60B55" w:rsidRDefault="00A60B55" w:rsidP="00A60B55">
      <w:pPr>
        <w:ind w:firstLine="708"/>
        <w:jc w:val="both"/>
      </w:pPr>
      <w:r>
        <w:t>Результатом предоставления муниципальной услуги является:</w:t>
      </w:r>
    </w:p>
    <w:p w:rsidR="00A60B55" w:rsidRDefault="00A60B55" w:rsidP="00A60B55">
      <w:pPr>
        <w:pStyle w:val="wikip"/>
        <w:spacing w:before="0" w:after="0"/>
        <w:ind w:right="0" w:firstLine="708"/>
        <w:rPr>
          <w:rFonts w:ascii="Times New Roman" w:eastAsia="Times New Roman" w:hAnsi="Times New Roman"/>
          <w:lang w:eastAsia="ru-RU"/>
        </w:rPr>
      </w:pPr>
      <w:r>
        <w:rPr>
          <w:rFonts w:ascii="Times New Roman" w:hAnsi="Times New Roman"/>
        </w:rPr>
        <w:t xml:space="preserve">а) Постановление об утверждении схемы расположения земельного участка на кадастровом плане территории (далее - Схема); </w:t>
      </w:r>
    </w:p>
    <w:p w:rsidR="00A60B55" w:rsidRDefault="00A60B55" w:rsidP="00A60B55">
      <w:pPr>
        <w:pStyle w:val="wikip"/>
        <w:spacing w:before="0" w:after="0"/>
        <w:ind w:right="0" w:firstLine="708"/>
        <w:rPr>
          <w:rFonts w:ascii="Times New Roman" w:eastAsia="Times New Roman" w:hAnsi="Times New Roman"/>
          <w:lang w:eastAsia="ru-RU"/>
        </w:rPr>
      </w:pPr>
      <w:r>
        <w:rPr>
          <w:rFonts w:ascii="Times New Roman" w:eastAsia="Times New Roman" w:hAnsi="Times New Roman"/>
          <w:lang w:eastAsia="ru-RU"/>
        </w:rPr>
        <w:t>б) Решение об отказе в утверждении Схемы.</w:t>
      </w:r>
    </w:p>
    <w:p w:rsidR="00A60B55" w:rsidRDefault="00A60B55" w:rsidP="00A60B55">
      <w:pPr>
        <w:jc w:val="both"/>
      </w:pPr>
      <w:r>
        <w:t xml:space="preserve">            2.4. Условия и сроки предоставления муниципальной услуги.</w:t>
      </w:r>
    </w:p>
    <w:p w:rsidR="00A60B55" w:rsidRDefault="00A60B55" w:rsidP="00A60B55">
      <w:pPr>
        <w:jc w:val="both"/>
      </w:pPr>
      <w:r>
        <w:tab/>
        <w:t>Общий срок предоставления муниципальной услуги составляет:</w:t>
      </w:r>
    </w:p>
    <w:p w:rsidR="00A60B55" w:rsidRDefault="00A60B55" w:rsidP="00A60B55">
      <w:pPr>
        <w:pStyle w:val="wikip"/>
        <w:spacing w:before="0" w:after="0"/>
        <w:ind w:right="0"/>
        <w:rPr>
          <w:rFonts w:ascii="Times New Roman" w:eastAsia="Times New Roman" w:hAnsi="Times New Roman"/>
          <w:color w:val="000000"/>
          <w:lang w:eastAsia="ru-RU"/>
        </w:rPr>
      </w:pPr>
      <w:r>
        <w:rPr>
          <w:rFonts w:ascii="Times New Roman" w:hAnsi="Times New Roman"/>
        </w:rPr>
        <w:t>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A60B55" w:rsidRDefault="00A60B55" w:rsidP="00A60B55">
      <w:pPr>
        <w:spacing w:line="100" w:lineRule="atLeast"/>
        <w:jc w:val="both"/>
      </w:pPr>
      <w:r>
        <w:rPr>
          <w:color w:val="000000"/>
        </w:rPr>
        <w:t xml:space="preserve">30 календарных дней </w:t>
      </w:r>
      <w:r>
        <w:t xml:space="preserve">со дня поступления заявления об утверждении Схемы (в остальных случаях); </w:t>
      </w:r>
    </w:p>
    <w:p w:rsidR="00A60B55" w:rsidRDefault="00A60B55" w:rsidP="00A60B55">
      <w:pPr>
        <w:ind w:firstLine="709"/>
        <w:jc w:val="both"/>
      </w:pPr>
      <w:r>
        <w:t>Услуга предоставляется бесплатно.</w:t>
      </w:r>
    </w:p>
    <w:p w:rsidR="00A60B55" w:rsidRDefault="00A60B55" w:rsidP="00A60B55">
      <w:pPr>
        <w:ind w:firstLine="709"/>
        <w:jc w:val="both"/>
      </w:pPr>
      <w:r>
        <w:t xml:space="preserve">2.5. Полномочия по предоставлению муниципальной услуги «Утверждение схемы расположения земельного участка на кадастровом плане территории» осуществляется в соответствии со следующими нормативными актами: </w:t>
      </w:r>
    </w:p>
    <w:p w:rsidR="00A60B55" w:rsidRDefault="00A60B55" w:rsidP="00A60B55">
      <w:pPr>
        <w:pStyle w:val="wikip"/>
        <w:spacing w:before="0" w:after="0"/>
        <w:ind w:right="0" w:firstLine="709"/>
        <w:jc w:val="left"/>
        <w:rPr>
          <w:rFonts w:ascii="Times New Roman" w:hAnsi="Times New Roman"/>
        </w:rPr>
      </w:pPr>
      <w:r>
        <w:rPr>
          <w:rFonts w:ascii="Times New Roman" w:hAnsi="Times New Roman"/>
        </w:rPr>
        <w:t>-   Земельный кодекс Российской Федерации;</w:t>
      </w:r>
    </w:p>
    <w:p w:rsidR="00A60B55" w:rsidRDefault="00A60B55" w:rsidP="00A60B55">
      <w:pPr>
        <w:pStyle w:val="wikip"/>
        <w:spacing w:before="0" w:after="0"/>
        <w:ind w:right="0" w:firstLine="709"/>
        <w:jc w:val="left"/>
        <w:rPr>
          <w:rFonts w:ascii="Times New Roman" w:hAnsi="Times New Roman"/>
        </w:rPr>
      </w:pPr>
      <w:r>
        <w:rPr>
          <w:rFonts w:ascii="Times New Roman" w:hAnsi="Times New Roman"/>
        </w:rPr>
        <w:t>-   Градостроительный кодекс Российской Федерации;</w:t>
      </w:r>
    </w:p>
    <w:p w:rsidR="00A60B55" w:rsidRDefault="00A60B55" w:rsidP="00A60B55">
      <w:pPr>
        <w:pStyle w:val="wikip"/>
        <w:tabs>
          <w:tab w:val="left" w:pos="993"/>
        </w:tabs>
        <w:spacing w:before="0" w:after="0"/>
        <w:ind w:right="0" w:firstLine="709"/>
        <w:rPr>
          <w:rFonts w:ascii="Times New Roman" w:hAnsi="Times New Roman"/>
        </w:rPr>
      </w:pPr>
      <w:r>
        <w:rPr>
          <w:rFonts w:ascii="Times New Roman" w:hAnsi="Times New Roman"/>
        </w:rPr>
        <w:t>-</w:t>
      </w:r>
      <w:r>
        <w:rPr>
          <w:rFonts w:ascii="Times New Roman" w:hAnsi="Times New Roman"/>
        </w:rPr>
        <w:tab/>
        <w:t>Федеральный закон от 06.10.2003 №131-ФЗ «Об общих принципах организации местного самоуправления в Российской Федерации»;</w:t>
      </w:r>
    </w:p>
    <w:p w:rsidR="00A60B55" w:rsidRDefault="00A60B55" w:rsidP="00A60B55">
      <w:pPr>
        <w:pStyle w:val="wikip"/>
        <w:spacing w:before="0" w:after="0"/>
        <w:ind w:right="0" w:firstLine="709"/>
        <w:rPr>
          <w:rFonts w:ascii="Times New Roman" w:hAnsi="Times New Roman"/>
        </w:rPr>
      </w:pPr>
      <w:r>
        <w:rPr>
          <w:rFonts w:ascii="Times New Roman" w:hAnsi="Times New Roman"/>
        </w:rPr>
        <w:t>- Федеральный закон от 27.07.2010 №210-ФЗ «Об организации предоставления государственных и муниципальных услуг»;</w:t>
      </w:r>
    </w:p>
    <w:p w:rsidR="00A60B55" w:rsidRDefault="00A60B55" w:rsidP="00A60B55">
      <w:pPr>
        <w:pStyle w:val="wikip"/>
        <w:tabs>
          <w:tab w:val="left" w:pos="993"/>
        </w:tabs>
        <w:spacing w:before="0" w:after="0"/>
        <w:ind w:right="0" w:firstLine="709"/>
        <w:rPr>
          <w:rFonts w:ascii="Times New Roman" w:hAnsi="Times New Roman"/>
        </w:rPr>
      </w:pPr>
      <w:r>
        <w:rPr>
          <w:rFonts w:ascii="Times New Roman" w:hAnsi="Times New Roman"/>
        </w:rPr>
        <w:t>-</w:t>
      </w:r>
      <w:r>
        <w:rPr>
          <w:rFonts w:ascii="Times New Roman" w:hAnsi="Times New Roman"/>
        </w:rPr>
        <w:tab/>
        <w:t>Федеральный закон от 24.07.2007 №221-ФЗ «О государственном кадастре недвижимости»;</w:t>
      </w:r>
    </w:p>
    <w:p w:rsidR="00A60B55" w:rsidRDefault="00A60B55" w:rsidP="00A60B55">
      <w:pPr>
        <w:pStyle w:val="wikip"/>
        <w:spacing w:before="0" w:after="0"/>
        <w:ind w:right="0" w:firstLine="709"/>
        <w:rPr>
          <w:rFonts w:ascii="Times New Roman" w:hAnsi="Times New Roman"/>
        </w:rPr>
      </w:pPr>
      <w:r>
        <w:rPr>
          <w:rFonts w:ascii="Times New Roman" w:hAnsi="Times New Roman"/>
        </w:rPr>
        <w:t>-   Федеральный закон от 06.04.2011 № 63-ФЗ «Об электронной подписи»;</w:t>
      </w:r>
    </w:p>
    <w:p w:rsidR="00A60B55" w:rsidRDefault="00A60B55" w:rsidP="00A60B55">
      <w:pPr>
        <w:pStyle w:val="wikip"/>
        <w:spacing w:before="0" w:after="0"/>
        <w:ind w:right="0" w:firstLine="709"/>
        <w:rPr>
          <w:rFonts w:ascii="Times New Roman" w:hAnsi="Times New Roman"/>
        </w:rPr>
      </w:pPr>
      <w:r w:rsidRPr="00301D09">
        <w:rPr>
          <w:rFonts w:ascii="Times New Roman" w:hAnsi="Times New Roman"/>
        </w:rPr>
        <w:t>Федеральным законом от 02.05.2006 № 59-ФЗ «О порядке рассмотрения обращений граждан Российской Федерации»;</w:t>
      </w:r>
    </w:p>
    <w:p w:rsidR="00A60B55" w:rsidRDefault="00A60B55" w:rsidP="00A60B55">
      <w:pPr>
        <w:pStyle w:val="wikip"/>
        <w:tabs>
          <w:tab w:val="left" w:pos="993"/>
        </w:tabs>
        <w:spacing w:before="0" w:after="0"/>
        <w:ind w:right="0" w:firstLine="709"/>
        <w:rPr>
          <w:rFonts w:ascii="Times New Roman" w:hAnsi="Times New Roman"/>
        </w:rPr>
      </w:pPr>
      <w:r>
        <w:rPr>
          <w:rFonts w:ascii="Times New Roman" w:hAnsi="Times New Roman"/>
        </w:rPr>
        <w:lastRenderedPageBreak/>
        <w:t>-</w:t>
      </w:r>
      <w:r>
        <w:rPr>
          <w:rFonts w:ascii="Times New Roman" w:hAnsi="Times New Roman"/>
        </w:rPr>
        <w:tab/>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A60B55" w:rsidRDefault="00A60B55" w:rsidP="00A60B55">
      <w:pPr>
        <w:pStyle w:val="wikip"/>
        <w:tabs>
          <w:tab w:val="left" w:pos="993"/>
        </w:tabs>
        <w:spacing w:before="0" w:after="0"/>
        <w:ind w:right="0" w:firstLine="709"/>
        <w:rPr>
          <w:rFonts w:ascii="Times New Roman" w:hAnsi="Times New Roman"/>
        </w:rPr>
      </w:pPr>
      <w:proofErr w:type="gramStart"/>
      <w:r>
        <w:rPr>
          <w:rFonts w:ascii="Times New Roman" w:hAnsi="Times New Roman"/>
        </w:rPr>
        <w:t>-</w:t>
      </w:r>
      <w:r>
        <w:rPr>
          <w:rFonts w:ascii="Times New Roman" w:hAnsi="Times New Roman"/>
        </w:rPr>
        <w:tab/>
        <w:t>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Pr>
          <w:rFonts w:ascii="Times New Roman" w:hAnsi="Times New Roman"/>
        </w:rPr>
        <w:t xml:space="preserve"> участков на кадастровом плане территории, подготовка которой осуществляется в форме документа на бумажном носителе»;</w:t>
      </w:r>
    </w:p>
    <w:p w:rsidR="00A60B55" w:rsidRDefault="00A60B55" w:rsidP="00A60B55">
      <w:pPr>
        <w:autoSpaceDE w:val="0"/>
        <w:autoSpaceDN w:val="0"/>
        <w:adjustRightInd w:val="0"/>
        <w:ind w:firstLine="709"/>
        <w:jc w:val="both"/>
      </w:pPr>
      <w: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A60B55" w:rsidRPr="007E2113" w:rsidRDefault="00A60B55" w:rsidP="00A60B55">
      <w:pPr>
        <w:pStyle w:val="wikip"/>
        <w:spacing w:before="0" w:after="0"/>
        <w:ind w:right="0"/>
        <w:rPr>
          <w:rFonts w:ascii="Times New Roman" w:hAnsi="Times New Roman"/>
        </w:rPr>
      </w:pPr>
      <w:r w:rsidRPr="007E2113">
        <w:rPr>
          <w:rFonts w:ascii="Times New Roman" w:hAnsi="Times New Roman"/>
        </w:rPr>
        <w:tab/>
        <w:t xml:space="preserve">- </w:t>
      </w:r>
      <w:r>
        <w:rPr>
          <w:rFonts w:ascii="Times New Roman" w:hAnsi="Times New Roman"/>
        </w:rPr>
        <w:t xml:space="preserve">Устав </w:t>
      </w:r>
      <w:r w:rsidR="00603716">
        <w:rPr>
          <w:rFonts w:ascii="Times New Roman" w:hAnsi="Times New Roman"/>
        </w:rPr>
        <w:t>Светлогорского</w:t>
      </w:r>
      <w:r>
        <w:rPr>
          <w:rFonts w:ascii="Times New Roman" w:hAnsi="Times New Roman"/>
        </w:rPr>
        <w:t xml:space="preserve"> сельсовет</w:t>
      </w:r>
      <w:r w:rsidR="00603716">
        <w:rPr>
          <w:rFonts w:ascii="Times New Roman" w:hAnsi="Times New Roman"/>
        </w:rPr>
        <w:t>а Туруханского района Красноярского края</w:t>
      </w:r>
      <w:r>
        <w:rPr>
          <w:rFonts w:ascii="Times New Roman" w:hAnsi="Times New Roman"/>
        </w:rPr>
        <w:t>;</w:t>
      </w:r>
    </w:p>
    <w:p w:rsidR="00A60B55" w:rsidRPr="00DA5184" w:rsidRDefault="00A60B55" w:rsidP="00A60B55">
      <w:pPr>
        <w:pStyle w:val="wikip"/>
        <w:spacing w:before="0" w:after="0"/>
        <w:ind w:right="0" w:firstLine="709"/>
        <w:rPr>
          <w:rFonts w:ascii="Times New Roman" w:eastAsia="Times New Roman" w:hAnsi="Times New Roman"/>
          <w:lang w:eastAsia="ru-RU"/>
        </w:rPr>
      </w:pPr>
      <w:r w:rsidRPr="00DA5184">
        <w:rPr>
          <w:rFonts w:ascii="Times New Roman" w:hAnsi="Times New Roman"/>
        </w:rPr>
        <w:t xml:space="preserve">- Правила землепользования и застройки </w:t>
      </w:r>
      <w:r>
        <w:rPr>
          <w:rFonts w:ascii="Times New Roman" w:eastAsia="Times New Roman" w:hAnsi="Times New Roman"/>
          <w:lang w:eastAsia="ru-RU"/>
        </w:rPr>
        <w:t>поселка Светлогорск</w:t>
      </w:r>
      <w:r w:rsidRPr="00DA5184">
        <w:rPr>
          <w:rFonts w:ascii="Times New Roman" w:eastAsia="Times New Roman" w:hAnsi="Times New Roman"/>
          <w:lang w:eastAsia="ru-RU"/>
        </w:rPr>
        <w:t>,</w:t>
      </w:r>
      <w:r w:rsidRPr="00DA5184">
        <w:rPr>
          <w:rFonts w:ascii="Times New Roman" w:hAnsi="Times New Roman"/>
        </w:rPr>
        <w:t xml:space="preserve"> утвержденные Решением </w:t>
      </w:r>
      <w:r>
        <w:rPr>
          <w:rFonts w:ascii="Times New Roman" w:hAnsi="Times New Roman"/>
        </w:rPr>
        <w:t xml:space="preserve">Светлогорского поселкового </w:t>
      </w:r>
      <w:r w:rsidRPr="00DA5184">
        <w:rPr>
          <w:rFonts w:ascii="Times New Roman" w:hAnsi="Times New Roman"/>
        </w:rPr>
        <w:t xml:space="preserve">Совета депутатов от </w:t>
      </w:r>
      <w:r>
        <w:rPr>
          <w:rFonts w:ascii="Times New Roman" w:hAnsi="Times New Roman"/>
        </w:rPr>
        <w:t>21</w:t>
      </w:r>
      <w:r w:rsidRPr="00DA5184">
        <w:rPr>
          <w:rFonts w:ascii="Times New Roman" w:hAnsi="Times New Roman"/>
        </w:rPr>
        <w:t>.0</w:t>
      </w:r>
      <w:r>
        <w:rPr>
          <w:rFonts w:ascii="Times New Roman" w:hAnsi="Times New Roman"/>
        </w:rPr>
        <w:t>1</w:t>
      </w:r>
      <w:r w:rsidRPr="00DA5184">
        <w:rPr>
          <w:rFonts w:ascii="Times New Roman" w:hAnsi="Times New Roman"/>
        </w:rPr>
        <w:t xml:space="preserve">.2013 </w:t>
      </w:r>
      <w:r w:rsidR="001C2064">
        <w:rPr>
          <w:rFonts w:ascii="Times New Roman" w:hAnsi="Times New Roman"/>
        </w:rPr>
        <w:t xml:space="preserve">г. </w:t>
      </w:r>
      <w:r w:rsidRPr="00DA5184">
        <w:rPr>
          <w:rFonts w:ascii="Times New Roman" w:hAnsi="Times New Roman"/>
        </w:rPr>
        <w:t>№</w:t>
      </w:r>
      <w:r w:rsidR="00603716">
        <w:rPr>
          <w:rFonts w:ascii="Times New Roman" w:hAnsi="Times New Roman"/>
        </w:rPr>
        <w:t xml:space="preserve"> </w:t>
      </w:r>
      <w:r w:rsidRPr="00DA5184">
        <w:rPr>
          <w:rFonts w:ascii="Times New Roman" w:hAnsi="Times New Roman"/>
        </w:rPr>
        <w:t>25-</w:t>
      </w:r>
      <w:r>
        <w:rPr>
          <w:rFonts w:ascii="Times New Roman" w:hAnsi="Times New Roman"/>
        </w:rPr>
        <w:t>103</w:t>
      </w:r>
      <w:r w:rsidRPr="00DA5184">
        <w:rPr>
          <w:rFonts w:ascii="Times New Roman" w:hAnsi="Times New Roman"/>
        </w:rPr>
        <w:t>.</w:t>
      </w:r>
    </w:p>
    <w:p w:rsidR="00A60B55" w:rsidRDefault="00A60B55" w:rsidP="00A60B55">
      <w:pPr>
        <w:ind w:firstLine="709"/>
        <w:jc w:val="both"/>
      </w:pPr>
      <w:r>
        <w:t xml:space="preserve">2.6. Для получения муниципальной услуги Заявителем подается </w:t>
      </w:r>
      <w:r w:rsidRPr="00CB0682">
        <w:t>заявление</w:t>
      </w:r>
      <w:r>
        <w:t xml:space="preserve"> об утверждении схемы расположения земельного участка на кадастровом плане территории (Приложение № 1 к настоящему Регламенту).</w:t>
      </w:r>
    </w:p>
    <w:p w:rsidR="00A60B55" w:rsidRDefault="00A60B55" w:rsidP="00A60B55">
      <w:pPr>
        <w:pStyle w:val="wikip"/>
        <w:spacing w:before="0" w:after="0"/>
        <w:ind w:right="0" w:firstLine="709"/>
        <w:rPr>
          <w:rFonts w:ascii="Times New Roman" w:hAnsi="Times New Roman"/>
        </w:rPr>
      </w:pPr>
      <w:r>
        <w:rPr>
          <w:rFonts w:ascii="Times New Roman" w:hAnsi="Times New Roman"/>
        </w:rPr>
        <w:t>2.6.1. В заявлении указываются:</w:t>
      </w:r>
    </w:p>
    <w:p w:rsidR="00A60B55" w:rsidRDefault="00A60B55" w:rsidP="00A60B55">
      <w:pPr>
        <w:pStyle w:val="wikip"/>
        <w:spacing w:before="0" w:after="0"/>
        <w:ind w:right="0"/>
        <w:rPr>
          <w:rFonts w:ascii="Times New Roman" w:hAnsi="Times New Roman"/>
        </w:rPr>
      </w:pPr>
      <w:r>
        <w:rPr>
          <w:rFonts w:ascii="Times New Roman" w:hAnsi="Times New Roman"/>
        </w:rPr>
        <w:tab/>
      </w:r>
      <w:proofErr w:type="gramStart"/>
      <w:r>
        <w:rPr>
          <w:rFonts w:ascii="Times New Roman" w:hAnsi="Times New Roman"/>
        </w:rPr>
        <w:t>1) 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roofErr w:type="gramEnd"/>
    </w:p>
    <w:p w:rsidR="00A60B55" w:rsidRDefault="00A60B55" w:rsidP="00A60B55">
      <w:pPr>
        <w:jc w:val="both"/>
      </w:pPr>
      <w:r>
        <w:ta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60B55" w:rsidRDefault="00A60B55" w:rsidP="00A60B55">
      <w:pPr>
        <w:jc w:val="both"/>
      </w:pPr>
      <w:r>
        <w:tab/>
        <w:t>3) кадастровый номер земельного участка или земельных участков, из которого (которых) производится образование земельного участка;</w:t>
      </w:r>
    </w:p>
    <w:p w:rsidR="00A60B55" w:rsidRDefault="00A60B55" w:rsidP="00A60B55">
      <w:pPr>
        <w:pStyle w:val="wikip"/>
        <w:spacing w:before="0" w:after="0"/>
        <w:ind w:right="0"/>
        <w:rPr>
          <w:rFonts w:ascii="Times New Roman" w:hAnsi="Times New Roman"/>
        </w:rPr>
      </w:pPr>
      <w:r>
        <w:rPr>
          <w:rFonts w:ascii="Times New Roman" w:hAnsi="Times New Roman"/>
        </w:rPr>
        <w:tab/>
        <w:t>4) площадь образуемого земельного участка (земельных участков);</w:t>
      </w:r>
    </w:p>
    <w:p w:rsidR="00A60B55" w:rsidRDefault="00A60B55" w:rsidP="00A60B55">
      <w:pPr>
        <w:pStyle w:val="wikip"/>
        <w:spacing w:before="0" w:after="0"/>
        <w:ind w:right="0"/>
        <w:rPr>
          <w:rFonts w:ascii="Times New Roman" w:hAnsi="Times New Roman"/>
          <w:color w:val="00FF00"/>
        </w:rPr>
      </w:pPr>
      <w:r>
        <w:rPr>
          <w:rFonts w:ascii="Times New Roman" w:hAnsi="Times New Roman"/>
        </w:rPr>
        <w:tab/>
        <w:t>5) вид разрешенного использования земельного участка (земельных участков);</w:t>
      </w:r>
    </w:p>
    <w:p w:rsidR="00A60B55" w:rsidRDefault="00A60B55" w:rsidP="00A60B55">
      <w:pPr>
        <w:pStyle w:val="wikip"/>
        <w:spacing w:before="0" w:after="0"/>
        <w:ind w:right="0"/>
        <w:rPr>
          <w:rFonts w:ascii="Times New Roman" w:hAnsi="Times New Roman"/>
          <w:color w:val="000000"/>
        </w:rPr>
      </w:pPr>
      <w:r>
        <w:rPr>
          <w:rFonts w:ascii="Times New Roman" w:hAnsi="Times New Roman"/>
          <w:color w:val="00FF00"/>
        </w:rPr>
        <w:tab/>
      </w:r>
      <w:r>
        <w:rPr>
          <w:rFonts w:ascii="Times New Roman" w:hAnsi="Times New Roman"/>
          <w:color w:val="000000"/>
        </w:rPr>
        <w:t>6) цель образования земельного участка (земельных участков);</w:t>
      </w:r>
    </w:p>
    <w:p w:rsidR="00A60B55" w:rsidRDefault="00A60B55" w:rsidP="00A60B55">
      <w:pPr>
        <w:pStyle w:val="wikip"/>
        <w:spacing w:before="0" w:after="0"/>
        <w:ind w:right="0"/>
        <w:rPr>
          <w:rFonts w:ascii="Times New Roman" w:hAnsi="Times New Roman"/>
        </w:rPr>
      </w:pPr>
      <w:r>
        <w:rPr>
          <w:rFonts w:ascii="Times New Roman" w:hAnsi="Times New Roman"/>
          <w:color w:val="000000"/>
        </w:rPr>
        <w:tab/>
        <w:t xml:space="preserve">7) 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A60B55" w:rsidRDefault="00A60B55" w:rsidP="00A60B55">
      <w:pPr>
        <w:pStyle w:val="wikip"/>
        <w:spacing w:before="0" w:after="0"/>
        <w:ind w:right="0"/>
        <w:rPr>
          <w:rFonts w:ascii="Times New Roman" w:hAnsi="Times New Roman"/>
        </w:rPr>
      </w:pPr>
      <w:r>
        <w:rPr>
          <w:rFonts w:ascii="Times New Roman" w:hAnsi="Times New Roman"/>
        </w:rPr>
        <w:tab/>
        <w:t>8) контактные телефоны, почтовый адрес и (или) адрес электронной почты для связи с заявителем.</w:t>
      </w:r>
    </w:p>
    <w:p w:rsidR="00A60B55" w:rsidRDefault="00A60B55" w:rsidP="00A60B55">
      <w:pPr>
        <w:pStyle w:val="wikip"/>
        <w:spacing w:before="0" w:after="0"/>
        <w:ind w:right="0"/>
        <w:rPr>
          <w:rFonts w:ascii="Times New Roman" w:eastAsia="Times New Roman" w:hAnsi="Times New Roman"/>
        </w:rPr>
      </w:pPr>
      <w:r>
        <w:rPr>
          <w:rFonts w:ascii="Times New Roman" w:hAnsi="Times New Roman"/>
        </w:rPr>
        <w:tab/>
        <w:t>2.6.2. К заявлению прилагаются:</w:t>
      </w:r>
    </w:p>
    <w:p w:rsidR="00A60B55" w:rsidRDefault="00A60B55" w:rsidP="00A60B55">
      <w:pPr>
        <w:numPr>
          <w:ilvl w:val="0"/>
          <w:numId w:val="1"/>
        </w:numPr>
        <w:tabs>
          <w:tab w:val="clear" w:pos="568"/>
          <w:tab w:val="num" w:pos="851"/>
        </w:tabs>
        <w:suppressAutoHyphens/>
        <w:spacing w:line="276" w:lineRule="auto"/>
        <w:ind w:firstLine="567"/>
        <w:jc w:val="both"/>
      </w:pPr>
      <w:r>
        <w:t xml:space="preserve"> копия документа, удостоверяющего личность Заявителя или его уполномоченного представителя;</w:t>
      </w:r>
    </w:p>
    <w:p w:rsidR="00A60B55" w:rsidRDefault="00A60B55" w:rsidP="00A60B55">
      <w:pPr>
        <w:numPr>
          <w:ilvl w:val="0"/>
          <w:numId w:val="1"/>
        </w:numPr>
        <w:tabs>
          <w:tab w:val="clear" w:pos="568"/>
          <w:tab w:val="num" w:pos="851"/>
        </w:tabs>
        <w:suppressAutoHyphens/>
        <w:spacing w:line="276" w:lineRule="auto"/>
        <w:ind w:firstLine="567"/>
        <w:jc w:val="both"/>
      </w:pPr>
      <w:r>
        <w:t xml:space="preserve"> документ, подтверждающий права (полномочия) уполномоченного представителя в случае, если с заявлением обращается представитель Заявителя;</w:t>
      </w:r>
    </w:p>
    <w:p w:rsidR="00A60B55" w:rsidRDefault="00A60B55" w:rsidP="00A60B55">
      <w:pPr>
        <w:numPr>
          <w:ilvl w:val="0"/>
          <w:numId w:val="1"/>
        </w:numPr>
        <w:tabs>
          <w:tab w:val="clear" w:pos="568"/>
          <w:tab w:val="num" w:pos="851"/>
        </w:tabs>
        <w:suppressAutoHyphens/>
        <w:spacing w:line="276" w:lineRule="auto"/>
        <w:ind w:firstLine="567"/>
        <w:jc w:val="both"/>
      </w:pPr>
      <w:r>
        <w:t xml:space="preserve"> заверенный перевод на русский язык документов:</w:t>
      </w:r>
    </w:p>
    <w:p w:rsidR="00A60B55" w:rsidRDefault="00A60B55" w:rsidP="00A60B55">
      <w:pPr>
        <w:tabs>
          <w:tab w:val="num" w:pos="851"/>
        </w:tabs>
        <w:ind w:left="709"/>
        <w:jc w:val="both"/>
      </w:pPr>
      <w:r>
        <w:t xml:space="preserve">- </w:t>
      </w:r>
      <w:r w:rsidRPr="001D585A">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0B55" w:rsidRPr="001D585A" w:rsidRDefault="00A60B55" w:rsidP="00A60B55">
      <w:pPr>
        <w:tabs>
          <w:tab w:val="num" w:pos="851"/>
        </w:tabs>
        <w:ind w:left="709"/>
        <w:jc w:val="both"/>
      </w:pPr>
      <w:r>
        <w:lastRenderedPageBreak/>
        <w:t xml:space="preserve">- </w:t>
      </w:r>
      <w:proofErr w:type="gramStart"/>
      <w:r w:rsidRPr="001D585A">
        <w:t>удостоверяющих</w:t>
      </w:r>
      <w:proofErr w:type="gramEnd"/>
      <w:r w:rsidRPr="001D585A">
        <w:t xml:space="preserve"> личность Заявителя, в случае, если заявителем является иностранное физическое лицо;</w:t>
      </w:r>
    </w:p>
    <w:p w:rsidR="00A60B55" w:rsidRDefault="00A60B55" w:rsidP="00A60B55">
      <w:pPr>
        <w:numPr>
          <w:ilvl w:val="0"/>
          <w:numId w:val="1"/>
        </w:numPr>
        <w:tabs>
          <w:tab w:val="clear" w:pos="568"/>
          <w:tab w:val="num" w:pos="851"/>
        </w:tabs>
        <w:suppressAutoHyphens/>
        <w:spacing w:line="276" w:lineRule="auto"/>
        <w:ind w:firstLine="567"/>
        <w:jc w:val="both"/>
      </w:pPr>
      <w:r>
        <w:t xml:space="preserve"> схема расположения земельного участка (земельных участков) на кадастровом плане территории;</w:t>
      </w:r>
    </w:p>
    <w:p w:rsidR="00A60B55" w:rsidRDefault="00A60B55" w:rsidP="00A60B55">
      <w:pPr>
        <w:numPr>
          <w:ilvl w:val="0"/>
          <w:numId w:val="1"/>
        </w:numPr>
        <w:tabs>
          <w:tab w:val="clear" w:pos="568"/>
          <w:tab w:val="num" w:pos="851"/>
        </w:tabs>
        <w:suppressAutoHyphens/>
        <w:spacing w:line="276" w:lineRule="auto"/>
        <w:ind w:firstLine="567"/>
        <w:jc w:val="both"/>
      </w:pPr>
      <w:r>
        <w:t xml:space="preserve"> копии правоустанавливающих или </w:t>
      </w:r>
      <w:r w:rsidR="009B1BCF">
        <w:t>право удостоверяющих</w:t>
      </w:r>
      <w:r>
        <w:t xml:space="preserve"> документов на земельный участок (зем</w:t>
      </w:r>
      <w:r w:rsidR="00603716">
        <w:t>ельные участки), принадлежащий З</w:t>
      </w:r>
      <w:r>
        <w:t>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A60B55" w:rsidRDefault="00A60B55" w:rsidP="00A60B55">
      <w:pPr>
        <w:numPr>
          <w:ilvl w:val="0"/>
          <w:numId w:val="1"/>
        </w:numPr>
        <w:tabs>
          <w:tab w:val="clear" w:pos="568"/>
          <w:tab w:val="num" w:pos="851"/>
        </w:tabs>
        <w:suppressAutoHyphens/>
        <w:spacing w:line="276" w:lineRule="auto"/>
        <w:ind w:firstLine="567"/>
        <w:jc w:val="both"/>
      </w:pPr>
      <w:r>
        <w:t xml:space="preserve"> копии правоустанавливающих или </w:t>
      </w:r>
      <w:r w:rsidR="009B1BCF">
        <w:t>право удостоверяющих</w:t>
      </w:r>
      <w:r>
        <w:t xml:space="preserve"> документов на зда</w:t>
      </w:r>
      <w:r w:rsidR="00603716">
        <w:t>ние, сооружение, принадлежащие З</w:t>
      </w:r>
      <w:r>
        <w:t>аявителю, в случае, если право собственности не зарегистрировано в ЕГРП (при наличии зданий, сооружений на земельном участке);</w:t>
      </w:r>
    </w:p>
    <w:p w:rsidR="00A60B55" w:rsidRDefault="00A60B55" w:rsidP="00A60B55">
      <w:pPr>
        <w:numPr>
          <w:ilvl w:val="0"/>
          <w:numId w:val="1"/>
        </w:numPr>
        <w:tabs>
          <w:tab w:val="clear" w:pos="568"/>
          <w:tab w:val="num" w:pos="851"/>
        </w:tabs>
        <w:suppressAutoHyphens/>
        <w:spacing w:line="276" w:lineRule="auto"/>
        <w:ind w:firstLine="567"/>
        <w:jc w:val="both"/>
      </w:pPr>
      <w:r>
        <w:t xml:space="preserve"> иные документы, подтверждающие права на земельный участок.</w:t>
      </w:r>
    </w:p>
    <w:p w:rsidR="00A60B55" w:rsidRDefault="00A60B55" w:rsidP="00A60B55">
      <w:pPr>
        <w:ind w:left="1068" w:hanging="359"/>
        <w:jc w:val="both"/>
      </w:pPr>
      <w:r>
        <w:t xml:space="preserve">2.6.3. К заявлению могут быть </w:t>
      </w:r>
      <w:proofErr w:type="gramStart"/>
      <w:r>
        <w:t>приложены</w:t>
      </w:r>
      <w:proofErr w:type="gramEnd"/>
      <w:r>
        <w:t>:</w:t>
      </w:r>
    </w:p>
    <w:p w:rsidR="00A60B55" w:rsidRDefault="00A60B55" w:rsidP="00A60B55">
      <w:pPr>
        <w:numPr>
          <w:ilvl w:val="0"/>
          <w:numId w:val="10"/>
        </w:numPr>
        <w:tabs>
          <w:tab w:val="left" w:pos="516"/>
          <w:tab w:val="left" w:pos="851"/>
        </w:tabs>
        <w:suppressAutoHyphens/>
        <w:spacing w:line="276" w:lineRule="auto"/>
        <w:ind w:left="0" w:firstLine="567"/>
        <w:jc w:val="both"/>
      </w:pPr>
      <w:r>
        <w:t xml:space="preserve">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A60B55" w:rsidRPr="00A60B55" w:rsidRDefault="00A60B55" w:rsidP="00A60B55">
      <w:pPr>
        <w:numPr>
          <w:ilvl w:val="0"/>
          <w:numId w:val="10"/>
        </w:numPr>
        <w:tabs>
          <w:tab w:val="left" w:pos="516"/>
          <w:tab w:val="left" w:pos="851"/>
        </w:tabs>
        <w:suppressAutoHyphens/>
        <w:spacing w:line="276" w:lineRule="auto"/>
        <w:ind w:left="0" w:firstLine="567"/>
        <w:jc w:val="both"/>
      </w:pPr>
      <w:r w:rsidRPr="00A60B55">
        <w:t>кадастров</w:t>
      </w:r>
      <w:r>
        <w:t xml:space="preserve">ая выписка о земельном участке </w:t>
      </w:r>
      <w:r w:rsidRPr="00A60B55">
        <w:t>или кадастровый паспорт земельного участка, кадастровый план территории;</w:t>
      </w:r>
    </w:p>
    <w:p w:rsidR="00A60B55" w:rsidRDefault="00A60B55" w:rsidP="00A60B55">
      <w:pPr>
        <w:pStyle w:val="ConsPlusNormal"/>
        <w:numPr>
          <w:ilvl w:val="0"/>
          <w:numId w:val="10"/>
        </w:numPr>
        <w:tabs>
          <w:tab w:val="left" w:pos="851"/>
          <w:tab w:val="left" w:pos="993"/>
        </w:tabs>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выписка из ЕГРП о правах на земельный участок;</w:t>
      </w:r>
    </w:p>
    <w:p w:rsidR="00A60B55" w:rsidRDefault="00A60B55" w:rsidP="00A60B55">
      <w:pPr>
        <w:pStyle w:val="ConsPlusNormal"/>
        <w:numPr>
          <w:ilvl w:val="0"/>
          <w:numId w:val="10"/>
        </w:numPr>
        <w:tabs>
          <w:tab w:val="left" w:pos="851"/>
          <w:tab w:val="left" w:pos="993"/>
        </w:tabs>
        <w:suppressAutoHyphens/>
        <w:autoSpaceDN/>
        <w:adjustRightInd/>
        <w:ind w:left="0" w:firstLine="567"/>
        <w:jc w:val="both"/>
        <w:rPr>
          <w:rFonts w:ascii="Times New Roman" w:hAnsi="Times New Roman" w:cs="Times New Roman"/>
          <w:sz w:val="24"/>
          <w:szCs w:val="24"/>
        </w:rPr>
      </w:pPr>
      <w:bookmarkStart w:id="2" w:name="Par1191"/>
      <w:bookmarkEnd w:id="2"/>
      <w:r>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указанный земельный участок;</w:t>
      </w:r>
    </w:p>
    <w:p w:rsidR="00A60B55" w:rsidRDefault="00A60B55" w:rsidP="00A60B55">
      <w:pPr>
        <w:pStyle w:val="ConsPlusNormal"/>
        <w:numPr>
          <w:ilvl w:val="0"/>
          <w:numId w:val="10"/>
        </w:numPr>
        <w:tabs>
          <w:tab w:val="left" w:pos="851"/>
          <w:tab w:val="left" w:pos="993"/>
        </w:tabs>
        <w:suppressAutoHyphens/>
        <w:autoSpaceDN/>
        <w:adjustRightInd/>
        <w:ind w:left="0" w:firstLine="567"/>
        <w:jc w:val="both"/>
        <w:rPr>
          <w:rFonts w:ascii="Times New Roman" w:hAnsi="Times New Roman" w:cs="Times New Roman"/>
          <w:sz w:val="24"/>
          <w:szCs w:val="24"/>
        </w:rPr>
      </w:pPr>
      <w:bookmarkStart w:id="3" w:name="Par1201"/>
      <w:bookmarkEnd w:id="3"/>
      <w:r>
        <w:rPr>
          <w:rFonts w:ascii="Times New Roman" w:hAnsi="Times New Roman" w:cs="Times New Roman"/>
          <w:sz w:val="24"/>
          <w:szCs w:val="24"/>
        </w:rPr>
        <w:t>документ о правах на здание, сооружение, находящихся на земельном участке;</w:t>
      </w:r>
    </w:p>
    <w:p w:rsidR="00A60B55" w:rsidRDefault="00A60B55" w:rsidP="00A60B55">
      <w:pPr>
        <w:pStyle w:val="ConsPlusNormal"/>
        <w:numPr>
          <w:ilvl w:val="0"/>
          <w:numId w:val="10"/>
        </w:numPr>
        <w:tabs>
          <w:tab w:val="left" w:pos="851"/>
          <w:tab w:val="left" w:pos="993"/>
        </w:tabs>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выписка из ЕГРП о правах на здание, сооружение, находящихся на земельном участке;</w:t>
      </w:r>
    </w:p>
    <w:p w:rsidR="00A60B55" w:rsidRDefault="00A60B55" w:rsidP="00A60B55">
      <w:pPr>
        <w:pStyle w:val="ConsPlusNormal"/>
        <w:numPr>
          <w:ilvl w:val="0"/>
          <w:numId w:val="10"/>
        </w:numPr>
        <w:tabs>
          <w:tab w:val="left" w:pos="851"/>
          <w:tab w:val="left" w:pos="993"/>
        </w:tabs>
        <w:suppressAutoHyphens/>
        <w:autoSpaceDN/>
        <w:adjustRightInd/>
        <w:ind w:left="0" w:firstLine="567"/>
        <w:jc w:val="both"/>
        <w:rPr>
          <w:rFonts w:ascii="Times New Roman" w:hAnsi="Times New Roman" w:cs="Times New Roman"/>
          <w:sz w:val="24"/>
          <w:szCs w:val="24"/>
        </w:rPr>
      </w:pPr>
      <w:bookmarkStart w:id="4" w:name="Par1161"/>
      <w:bookmarkEnd w:id="4"/>
      <w:r>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указанные здания, сооружения</w:t>
      </w:r>
      <w:bookmarkStart w:id="5" w:name="Par1171"/>
      <w:bookmarkEnd w:id="5"/>
      <w:r>
        <w:rPr>
          <w:rFonts w:ascii="Times New Roman" w:hAnsi="Times New Roman" w:cs="Times New Roman"/>
          <w:sz w:val="24"/>
          <w:szCs w:val="24"/>
        </w:rPr>
        <w:t>.</w:t>
      </w:r>
    </w:p>
    <w:p w:rsidR="00A60B55" w:rsidRDefault="00A60B55" w:rsidP="00A60B55">
      <w:pPr>
        <w:pStyle w:val="wikip"/>
        <w:spacing w:before="0" w:after="0"/>
        <w:ind w:right="0" w:firstLine="708"/>
        <w:rPr>
          <w:rFonts w:ascii="Times New Roman" w:eastAsia="Times New Roman" w:hAnsi="Times New Roman"/>
          <w:lang w:eastAsia="ru-RU"/>
        </w:rPr>
      </w:pPr>
      <w:r>
        <w:rPr>
          <w:rFonts w:ascii="Times New Roman" w:hAnsi="Times New Roman"/>
        </w:rPr>
        <w:t>2.6.4. В случае если указанные в пункте 2.6.3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A60B55" w:rsidRDefault="00A60B55" w:rsidP="00A60B55">
      <w:pPr>
        <w:jc w:val="both"/>
      </w:pPr>
      <w:r>
        <w:t xml:space="preserve">          Запрещено требовать от Заявителя предоставление документов и информации или осуществление действий, представление или осуществление кото</w:t>
      </w:r>
      <w:r w:rsidR="00603716">
        <w:t>рых не предусмотрено настоящим а</w:t>
      </w:r>
      <w:r>
        <w:t xml:space="preserve">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 </w:t>
      </w:r>
    </w:p>
    <w:p w:rsidR="00A60B55" w:rsidRDefault="00A60B55" w:rsidP="00A60B55">
      <w:pPr>
        <w:pStyle w:val="wikip"/>
        <w:spacing w:before="0" w:after="0"/>
        <w:ind w:right="0" w:firstLine="708"/>
        <w:rPr>
          <w:rFonts w:ascii="Times New Roman" w:hAnsi="Times New Roman"/>
        </w:rPr>
      </w:pPr>
      <w:r>
        <w:rPr>
          <w:rFonts w:ascii="Times New Roman" w:hAnsi="Times New Roman"/>
        </w:rPr>
        <w:t xml:space="preserve">2.7. При обращении на личном приеме в </w:t>
      </w:r>
      <w:r w:rsidR="00603716">
        <w:rPr>
          <w:rFonts w:ascii="Times New Roman" w:hAnsi="Times New Roman"/>
        </w:rPr>
        <w:t>а</w:t>
      </w:r>
      <w:r w:rsidR="00FB5F03">
        <w:rPr>
          <w:rFonts w:ascii="Times New Roman" w:hAnsi="Times New Roman"/>
        </w:rPr>
        <w:t>дминистрацию</w:t>
      </w:r>
      <w:r>
        <w:rPr>
          <w:rFonts w:ascii="Times New Roman" w:hAnsi="Times New Roman"/>
        </w:rPr>
        <w:t xml:space="preserve"> Светлогорского сельсовета вместе с копиями документов, предусмотренными пунктом 2.6 Регламента, Заявителем должны быть представлены их оригиналы для сличения.</w:t>
      </w:r>
    </w:p>
    <w:p w:rsidR="00A60B55" w:rsidRDefault="00A60B55" w:rsidP="00A60B55">
      <w:pPr>
        <w:pStyle w:val="wikip"/>
        <w:spacing w:before="0" w:after="0"/>
        <w:ind w:right="0" w:firstLine="708"/>
        <w:rPr>
          <w:rFonts w:ascii="Times New Roman" w:hAnsi="Times New Roman"/>
        </w:rPr>
      </w:pPr>
      <w:r>
        <w:rPr>
          <w:rFonts w:ascii="Times New Roman" w:hAnsi="Times New Roman"/>
        </w:rPr>
        <w:t>Верность копий документов, направленных почтовым отправлением, должна быть засвидетельствована в нотариальном порядке.</w:t>
      </w:r>
    </w:p>
    <w:p w:rsidR="00A60B55" w:rsidRDefault="00A60B55" w:rsidP="00A60B55">
      <w:pPr>
        <w:ind w:firstLine="720"/>
        <w:jc w:val="both"/>
      </w:pPr>
      <w: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A60B55" w:rsidRDefault="00A60B55" w:rsidP="00A60B55">
      <w:pPr>
        <w:numPr>
          <w:ilvl w:val="0"/>
          <w:numId w:val="11"/>
        </w:numPr>
        <w:tabs>
          <w:tab w:val="left" w:pos="851"/>
        </w:tabs>
        <w:suppressAutoHyphens/>
        <w:spacing w:line="276" w:lineRule="auto"/>
      </w:pPr>
      <w:r>
        <w:t>заявление удостоверяется простой электронной подписью Заявителя;</w:t>
      </w:r>
    </w:p>
    <w:p w:rsidR="00A60B55" w:rsidRPr="00AC0836" w:rsidRDefault="00A60B55" w:rsidP="00A60B55">
      <w:pPr>
        <w:numPr>
          <w:ilvl w:val="0"/>
          <w:numId w:val="11"/>
        </w:numPr>
        <w:tabs>
          <w:tab w:val="left" w:pos="851"/>
        </w:tabs>
        <w:suppressAutoHyphens/>
        <w:spacing w:line="276" w:lineRule="auto"/>
        <w:jc w:val="both"/>
      </w:pP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60B55" w:rsidRPr="00AC0836" w:rsidRDefault="00A60B55" w:rsidP="00A60B55">
      <w:pPr>
        <w:numPr>
          <w:ilvl w:val="0"/>
          <w:numId w:val="11"/>
        </w:numPr>
        <w:tabs>
          <w:tab w:val="left" w:pos="851"/>
        </w:tabs>
        <w:suppressAutoHyphens/>
        <w:spacing w:line="276" w:lineRule="auto"/>
        <w:jc w:val="both"/>
      </w:pPr>
      <w:r w:rsidRPr="00AC0836">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w:t>
      </w:r>
      <w:r w:rsidRPr="00AC0836">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A60B55" w:rsidRPr="009B1BCF" w:rsidRDefault="00A60B55" w:rsidP="00A60B55">
      <w:pPr>
        <w:jc w:val="both"/>
      </w:pPr>
      <w:r>
        <w:tab/>
        <w:t>2.8. Исчерпывающий перечень оснований для отказа в приеме документов, необходимых для предостав</w:t>
      </w:r>
      <w:r w:rsidR="009B1BCF">
        <w:t>ления муниципальной услуги:</w:t>
      </w:r>
    </w:p>
    <w:p w:rsidR="00A60B55" w:rsidRPr="00AC0836" w:rsidRDefault="00A60B55" w:rsidP="00A60B55">
      <w:pPr>
        <w:numPr>
          <w:ilvl w:val="0"/>
          <w:numId w:val="12"/>
        </w:numPr>
        <w:tabs>
          <w:tab w:val="left" w:pos="709"/>
          <w:tab w:val="left" w:pos="851"/>
        </w:tabs>
        <w:suppressAutoHyphens/>
        <w:spacing w:line="276" w:lineRule="auto"/>
        <w:ind w:right="11" w:firstLine="567"/>
        <w:jc w:val="both"/>
      </w:pPr>
      <w:r>
        <w:t>отсутствие одного или нескольких документов, необходимых для получения муниципальной услуги;</w:t>
      </w:r>
    </w:p>
    <w:p w:rsidR="00A60B55" w:rsidRPr="00AC0836" w:rsidRDefault="00A60B55" w:rsidP="00A60B55">
      <w:pPr>
        <w:numPr>
          <w:ilvl w:val="0"/>
          <w:numId w:val="12"/>
        </w:numPr>
        <w:tabs>
          <w:tab w:val="left" w:pos="709"/>
          <w:tab w:val="left" w:pos="851"/>
        </w:tabs>
        <w:suppressAutoHyphens/>
        <w:spacing w:line="276" w:lineRule="auto"/>
        <w:ind w:right="11" w:firstLine="567"/>
        <w:jc w:val="both"/>
      </w:pPr>
      <w:r w:rsidRPr="00AC0836">
        <w:t>отсутствие у Заявителя соответствующих полномочий на получение муниципальной услуги;</w:t>
      </w:r>
    </w:p>
    <w:p w:rsidR="00A60B55" w:rsidRPr="00AC0836" w:rsidRDefault="00A60B55" w:rsidP="00A60B55">
      <w:pPr>
        <w:numPr>
          <w:ilvl w:val="0"/>
          <w:numId w:val="12"/>
        </w:numPr>
        <w:tabs>
          <w:tab w:val="left" w:pos="709"/>
          <w:tab w:val="left" w:pos="851"/>
        </w:tabs>
        <w:suppressAutoHyphens/>
        <w:spacing w:line="276" w:lineRule="auto"/>
        <w:ind w:right="11" w:firstLine="567"/>
        <w:jc w:val="both"/>
      </w:pPr>
      <w:r w:rsidRPr="00AC0836">
        <w:t>представление заявителем документов, имеющих исправления, серьёзные повреждения, не позволяющие однозначно истолковать их содержание,  отсутствие обратного адреса, подписи, печати и т.п.</w:t>
      </w:r>
    </w:p>
    <w:p w:rsidR="00A60B55" w:rsidRDefault="00A60B55" w:rsidP="00A60B55">
      <w:pPr>
        <w:jc w:val="both"/>
      </w:pPr>
      <w:r>
        <w:tab/>
        <w:t>Не может быть</w:t>
      </w:r>
      <w:r w:rsidR="00E07DE4">
        <w:t xml:space="preserve"> отказано З</w:t>
      </w:r>
      <w:r>
        <w:t>аявителю в приёме дополнительных документов при наличии пожелания их сдачи.</w:t>
      </w:r>
    </w:p>
    <w:p w:rsidR="00A60B55" w:rsidRDefault="00A60B55" w:rsidP="00A60B55">
      <w:pPr>
        <w:ind w:firstLine="709"/>
        <w:jc w:val="both"/>
      </w:pPr>
      <w:r>
        <w:t>2.9. Основаниями для отказа в предоставлении муниципальной услуги признаются:</w:t>
      </w:r>
    </w:p>
    <w:p w:rsidR="00A60B55" w:rsidRDefault="00A60B55" w:rsidP="00A60B55">
      <w:pPr>
        <w:ind w:firstLine="709"/>
        <w:jc w:val="both"/>
      </w:pPr>
      <w:r>
        <w:t xml:space="preserve">2.9.1. </w:t>
      </w:r>
      <w:r w:rsidRPr="00CB3C0F">
        <w:t>Основания для отказа в рассмотрение заявления заявител</w:t>
      </w:r>
      <w:r w:rsidRPr="00AC0836">
        <w:t>я:</w:t>
      </w:r>
    </w:p>
    <w:p w:rsidR="00A60B55" w:rsidRDefault="00A60B55" w:rsidP="00A60B55">
      <w:pPr>
        <w:numPr>
          <w:ilvl w:val="0"/>
          <w:numId w:val="13"/>
        </w:numPr>
        <w:tabs>
          <w:tab w:val="left" w:pos="993"/>
        </w:tabs>
        <w:suppressAutoHyphens/>
        <w:spacing w:line="276" w:lineRule="auto"/>
        <w:ind w:left="0" w:firstLine="709"/>
        <w:jc w:val="both"/>
      </w:pPr>
      <w: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A60B55" w:rsidRDefault="00A60B55" w:rsidP="00A60B55">
      <w:pPr>
        <w:numPr>
          <w:ilvl w:val="0"/>
          <w:numId w:val="13"/>
        </w:numPr>
        <w:tabs>
          <w:tab w:val="left" w:pos="709"/>
          <w:tab w:val="left" w:pos="993"/>
        </w:tabs>
        <w:suppressAutoHyphens/>
        <w:spacing w:line="276" w:lineRule="auto"/>
        <w:ind w:left="0" w:firstLine="709"/>
        <w:jc w:val="both"/>
      </w:pPr>
      <w:r w:rsidRPr="00AC0836">
        <w:t>представлены не заверенные копии документов или представлены копии документов, которые должны быть представлены в подлиннике;</w:t>
      </w:r>
    </w:p>
    <w:p w:rsidR="00A60B55" w:rsidRDefault="00A60B55" w:rsidP="00A60B55">
      <w:pPr>
        <w:numPr>
          <w:ilvl w:val="0"/>
          <w:numId w:val="13"/>
        </w:numPr>
        <w:tabs>
          <w:tab w:val="left" w:pos="993"/>
        </w:tabs>
        <w:suppressAutoHyphens/>
        <w:spacing w:line="276" w:lineRule="auto"/>
        <w:ind w:left="0" w:firstLine="709"/>
        <w:jc w:val="both"/>
      </w:pPr>
      <w:r w:rsidRPr="00AC0836">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A60B55" w:rsidRDefault="00A60B55" w:rsidP="00A60B55">
      <w:pPr>
        <w:numPr>
          <w:ilvl w:val="0"/>
          <w:numId w:val="13"/>
        </w:numPr>
        <w:tabs>
          <w:tab w:val="left" w:pos="993"/>
        </w:tabs>
        <w:suppressAutoHyphens/>
        <w:spacing w:line="276" w:lineRule="auto"/>
        <w:ind w:left="0" w:firstLine="709"/>
        <w:jc w:val="both"/>
      </w:pPr>
      <w:r w:rsidRPr="00AC0836">
        <w:t>документы имеют подчистки, приписки, наличие зачеркнутых слов, не 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A60B55" w:rsidRPr="00AC0836" w:rsidRDefault="00A60B55" w:rsidP="00A60B55">
      <w:pPr>
        <w:numPr>
          <w:ilvl w:val="0"/>
          <w:numId w:val="13"/>
        </w:numPr>
        <w:tabs>
          <w:tab w:val="left" w:pos="993"/>
        </w:tabs>
        <w:suppressAutoHyphens/>
        <w:spacing w:line="276" w:lineRule="auto"/>
        <w:ind w:left="0" w:firstLine="709"/>
        <w:jc w:val="both"/>
      </w:pPr>
      <w:r w:rsidRPr="00AC0836">
        <w:t>наличие противоречий в представленных документах и (или) документах, полученных в рамках межведомственного</w:t>
      </w:r>
      <w:r>
        <w:t xml:space="preserve"> информационного взаимодействия.</w:t>
      </w:r>
    </w:p>
    <w:p w:rsidR="00A60B55" w:rsidRDefault="00A60B55" w:rsidP="00A60B55">
      <w:pPr>
        <w:ind w:firstLine="567"/>
        <w:jc w:val="both"/>
      </w:pPr>
      <w:r>
        <w:tab/>
        <w:t xml:space="preserve">2.9.2. </w:t>
      </w:r>
      <w:r w:rsidRPr="00885556">
        <w:t>Основания для</w:t>
      </w:r>
      <w:r w:rsidR="00FF628E">
        <w:t xml:space="preserve"> </w:t>
      </w:r>
      <w:r w:rsidRPr="00885556">
        <w:t>отказа в принятии решения об утверждении схемы расположения земельного участка на кадастровом плане территории</w:t>
      </w:r>
      <w:r>
        <w:t>:</w:t>
      </w:r>
    </w:p>
    <w:p w:rsidR="00A60B55" w:rsidRDefault="00A60B55" w:rsidP="00E75BE0">
      <w:pPr>
        <w:numPr>
          <w:ilvl w:val="0"/>
          <w:numId w:val="14"/>
        </w:numPr>
        <w:tabs>
          <w:tab w:val="left" w:pos="851"/>
        </w:tabs>
        <w:suppressAutoHyphens/>
        <w:spacing w:line="276" w:lineRule="auto"/>
        <w:ind w:left="0" w:firstLine="567"/>
        <w:jc w:val="both"/>
      </w:pPr>
      <w:r>
        <w:t xml:space="preserve">несоответствие схемы расположения земельного участка ее форме, формату или требованиям к ее подготовке, которые установлены </w:t>
      </w:r>
      <w:r w:rsidRPr="0092010B">
        <w:t>в соответствии с п.12</w:t>
      </w:r>
      <w:r w:rsidR="00E07DE4">
        <w:t xml:space="preserve"> </w:t>
      </w:r>
      <w:r w:rsidR="00524AA3" w:rsidRPr="00524AA3">
        <w:t>ст.11.</w:t>
      </w:r>
      <w:r w:rsidRPr="00524AA3">
        <w:t>10</w:t>
      </w:r>
      <w:r>
        <w:t xml:space="preserve"> Земельного кодекса РФ</w:t>
      </w:r>
      <w:r w:rsidR="009B1BCF">
        <w:t>;</w:t>
      </w:r>
    </w:p>
    <w:p w:rsidR="00A60B55" w:rsidRDefault="00A60B55" w:rsidP="00E75BE0">
      <w:pPr>
        <w:numPr>
          <w:ilvl w:val="0"/>
          <w:numId w:val="14"/>
        </w:numPr>
        <w:tabs>
          <w:tab w:val="left" w:pos="851"/>
        </w:tabs>
        <w:suppressAutoHyphens/>
        <w:spacing w:line="276" w:lineRule="auto"/>
        <w:ind w:left="0" w:firstLine="567"/>
        <w:jc w:val="both"/>
      </w:pPr>
      <w:r w:rsidRPr="00AC0836">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0B55" w:rsidRDefault="00A60B55" w:rsidP="00E75BE0">
      <w:pPr>
        <w:numPr>
          <w:ilvl w:val="0"/>
          <w:numId w:val="14"/>
        </w:numPr>
        <w:tabs>
          <w:tab w:val="left" w:pos="851"/>
        </w:tabs>
        <w:suppressAutoHyphens/>
        <w:spacing w:line="276" w:lineRule="auto"/>
        <w:ind w:left="0" w:firstLine="567"/>
        <w:jc w:val="both"/>
      </w:pPr>
      <w:r w:rsidRPr="00AC0836">
        <w:t xml:space="preserve">разработка схемы расположения земельного участка с нарушением предусмотренных </w:t>
      </w:r>
      <w:hyperlink r:id="rId10" w:history="1">
        <w:r w:rsidRPr="00E07DE4">
          <w:rPr>
            <w:rStyle w:val="a3"/>
            <w:color w:val="auto"/>
            <w:u w:val="none"/>
          </w:rPr>
          <w:t>статьей 11.9</w:t>
        </w:r>
      </w:hyperlink>
      <w:r w:rsidRPr="00AC0836">
        <w:t xml:space="preserve"> Земельного Кодекса РФ требований к образуемым земельным участкам;</w:t>
      </w:r>
    </w:p>
    <w:p w:rsidR="00A60B55" w:rsidRDefault="00A60B55" w:rsidP="00E75BE0">
      <w:pPr>
        <w:numPr>
          <w:ilvl w:val="0"/>
          <w:numId w:val="14"/>
        </w:numPr>
        <w:tabs>
          <w:tab w:val="left" w:pos="851"/>
        </w:tabs>
        <w:suppressAutoHyphens/>
        <w:spacing w:line="276" w:lineRule="auto"/>
        <w:ind w:left="0" w:firstLine="567"/>
        <w:jc w:val="both"/>
      </w:pPr>
      <w:r w:rsidRPr="00AC0836">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0B55" w:rsidRDefault="00A60B55" w:rsidP="00E75BE0">
      <w:pPr>
        <w:numPr>
          <w:ilvl w:val="0"/>
          <w:numId w:val="14"/>
        </w:numPr>
        <w:tabs>
          <w:tab w:val="left" w:pos="851"/>
        </w:tabs>
        <w:suppressAutoHyphens/>
        <w:spacing w:line="276" w:lineRule="auto"/>
        <w:ind w:left="0" w:firstLine="567"/>
        <w:jc w:val="both"/>
      </w:pPr>
      <w:r w:rsidRPr="00AC0836">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60B55" w:rsidRPr="00AC0836" w:rsidRDefault="00A60B55" w:rsidP="00E75BE0">
      <w:pPr>
        <w:numPr>
          <w:ilvl w:val="0"/>
          <w:numId w:val="14"/>
        </w:numPr>
        <w:tabs>
          <w:tab w:val="left" w:pos="851"/>
        </w:tabs>
        <w:suppressAutoHyphens/>
        <w:spacing w:line="276" w:lineRule="auto"/>
        <w:ind w:left="0" w:firstLine="567"/>
        <w:jc w:val="both"/>
      </w:pPr>
      <w:r w:rsidRPr="00AC0836">
        <w:t>иные случаи установленные федеральным законодательством.</w:t>
      </w:r>
    </w:p>
    <w:p w:rsidR="00A60B55" w:rsidRPr="00AC0836" w:rsidRDefault="00A60B55" w:rsidP="00A60B55">
      <w:pPr>
        <w:jc w:val="both"/>
      </w:pPr>
      <w:r>
        <w:tab/>
        <w:t xml:space="preserve">2.9.3. Дополнительные </w:t>
      </w:r>
      <w:r w:rsidRPr="00AC0836">
        <w:t xml:space="preserve">основания </w:t>
      </w:r>
      <w:proofErr w:type="gramStart"/>
      <w:r w:rsidRPr="00AC0836">
        <w:t xml:space="preserve">для отказа в принятии решения об утверждении схемы расположения земельного участка на кадастровом плане территории для </w:t>
      </w:r>
      <w:r w:rsidRPr="00524AA3">
        <w:t>проведения</w:t>
      </w:r>
      <w:proofErr w:type="gramEnd"/>
      <w:r w:rsidRPr="00524AA3">
        <w:t xml:space="preserve"> </w:t>
      </w:r>
      <w:r w:rsidR="00524AA3" w:rsidRPr="00524AA3">
        <w:t>аукциону</w:t>
      </w:r>
      <w:r w:rsidRPr="00524AA3">
        <w:t>:</w:t>
      </w:r>
    </w:p>
    <w:p w:rsidR="00A60B55" w:rsidRDefault="00A60B55" w:rsidP="00E75BE0">
      <w:pPr>
        <w:numPr>
          <w:ilvl w:val="0"/>
          <w:numId w:val="15"/>
        </w:numPr>
        <w:tabs>
          <w:tab w:val="left" w:pos="851"/>
          <w:tab w:val="left" w:pos="993"/>
        </w:tabs>
        <w:suppressAutoHyphens/>
        <w:spacing w:line="276" w:lineRule="auto"/>
        <w:ind w:left="0" w:right="11" w:firstLine="567"/>
        <w:jc w:val="both"/>
      </w:pPr>
      <w: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A60B55" w:rsidRDefault="00A60B55" w:rsidP="00E75BE0">
      <w:pPr>
        <w:numPr>
          <w:ilvl w:val="0"/>
          <w:numId w:val="15"/>
        </w:numPr>
        <w:tabs>
          <w:tab w:val="left" w:pos="851"/>
          <w:tab w:val="left" w:pos="993"/>
        </w:tabs>
        <w:suppressAutoHyphens/>
        <w:spacing w:line="276" w:lineRule="auto"/>
        <w:ind w:left="0" w:right="11" w:firstLine="567"/>
        <w:jc w:val="both"/>
      </w:pPr>
      <w:r w:rsidRPr="00477BFC">
        <w:t>земельный участок не отнесен к определенной категории земель;</w:t>
      </w:r>
    </w:p>
    <w:p w:rsidR="00A60B55" w:rsidRDefault="00A60B55" w:rsidP="00E75BE0">
      <w:pPr>
        <w:numPr>
          <w:ilvl w:val="0"/>
          <w:numId w:val="15"/>
        </w:numPr>
        <w:tabs>
          <w:tab w:val="left" w:pos="851"/>
          <w:tab w:val="left" w:pos="993"/>
        </w:tabs>
        <w:suppressAutoHyphens/>
        <w:spacing w:line="276" w:lineRule="auto"/>
        <w:ind w:left="0" w:right="11" w:firstLine="567"/>
        <w:jc w:val="both"/>
      </w:pPr>
      <w:r w:rsidRPr="00477BFC">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0B55" w:rsidRPr="00524AA3" w:rsidRDefault="00A60B55" w:rsidP="00E75BE0">
      <w:pPr>
        <w:numPr>
          <w:ilvl w:val="0"/>
          <w:numId w:val="15"/>
        </w:numPr>
        <w:tabs>
          <w:tab w:val="left" w:pos="851"/>
          <w:tab w:val="left" w:pos="993"/>
        </w:tabs>
        <w:suppressAutoHyphens/>
        <w:spacing w:line="276" w:lineRule="auto"/>
        <w:ind w:left="0" w:right="11" w:firstLine="567"/>
        <w:jc w:val="both"/>
      </w:pPr>
      <w:proofErr w:type="gramStart"/>
      <w:r w:rsidRPr="00477BFC">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E07DE4">
          <w:rPr>
            <w:rStyle w:val="a3"/>
            <w:color w:val="auto"/>
            <w:u w:val="none"/>
          </w:rPr>
          <w:t>пунктом 3 статьи</w:t>
        </w:r>
        <w:r w:rsidRPr="00524AA3">
          <w:rPr>
            <w:rStyle w:val="a3"/>
          </w:rPr>
          <w:t xml:space="preserve"> </w:t>
        </w:r>
        <w:r w:rsidRPr="00E07DE4">
          <w:rPr>
            <w:rStyle w:val="a3"/>
            <w:color w:val="auto"/>
            <w:u w:val="none"/>
          </w:rPr>
          <w:t>39.36</w:t>
        </w:r>
      </w:hyperlink>
      <w:r w:rsidRPr="00524AA3">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60B55" w:rsidRDefault="00A60B55" w:rsidP="00E75BE0">
      <w:pPr>
        <w:numPr>
          <w:ilvl w:val="0"/>
          <w:numId w:val="15"/>
        </w:numPr>
        <w:tabs>
          <w:tab w:val="left" w:pos="851"/>
          <w:tab w:val="left" w:pos="993"/>
        </w:tabs>
        <w:suppressAutoHyphens/>
        <w:spacing w:line="276" w:lineRule="auto"/>
        <w:ind w:left="0" w:right="11" w:firstLine="567"/>
        <w:jc w:val="both"/>
      </w:pPr>
      <w:proofErr w:type="gramStart"/>
      <w:r w:rsidRPr="00477BFC">
        <w:t>на земельном участке расположены здание, сооружение, объект незавершенного строительства, находящиеся в государственной собственности до разграничения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60B55" w:rsidRDefault="00A60B55" w:rsidP="00E75BE0">
      <w:pPr>
        <w:numPr>
          <w:ilvl w:val="0"/>
          <w:numId w:val="15"/>
        </w:numPr>
        <w:tabs>
          <w:tab w:val="left" w:pos="851"/>
          <w:tab w:val="left" w:pos="993"/>
        </w:tabs>
        <w:suppressAutoHyphens/>
        <w:spacing w:line="276" w:lineRule="auto"/>
        <w:ind w:left="0" w:right="11" w:firstLine="567"/>
        <w:jc w:val="both"/>
      </w:pPr>
      <w:r w:rsidRPr="00477BFC">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60B55" w:rsidRDefault="00A60B55" w:rsidP="00E75BE0">
      <w:pPr>
        <w:numPr>
          <w:ilvl w:val="0"/>
          <w:numId w:val="15"/>
        </w:numPr>
        <w:tabs>
          <w:tab w:val="left" w:pos="851"/>
          <w:tab w:val="left" w:pos="993"/>
        </w:tabs>
        <w:suppressAutoHyphens/>
        <w:spacing w:line="276" w:lineRule="auto"/>
        <w:ind w:left="0" w:right="11" w:firstLine="567"/>
        <w:jc w:val="both"/>
      </w:pPr>
      <w:r w:rsidRPr="00477BFC">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0B55" w:rsidRDefault="00A60B55" w:rsidP="00E75BE0">
      <w:pPr>
        <w:numPr>
          <w:ilvl w:val="0"/>
          <w:numId w:val="15"/>
        </w:numPr>
        <w:tabs>
          <w:tab w:val="left" w:pos="851"/>
          <w:tab w:val="left" w:pos="993"/>
        </w:tabs>
        <w:suppressAutoHyphens/>
        <w:spacing w:line="276" w:lineRule="auto"/>
        <w:ind w:left="0" w:right="11" w:firstLine="567"/>
        <w:jc w:val="both"/>
      </w:pPr>
      <w:r w:rsidRPr="00477BFC">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60B55" w:rsidRDefault="00A60B55" w:rsidP="00E75BE0">
      <w:pPr>
        <w:numPr>
          <w:ilvl w:val="0"/>
          <w:numId w:val="15"/>
        </w:numPr>
        <w:tabs>
          <w:tab w:val="left" w:pos="851"/>
          <w:tab w:val="left" w:pos="993"/>
        </w:tabs>
        <w:suppressAutoHyphens/>
        <w:spacing w:line="276" w:lineRule="auto"/>
        <w:ind w:left="0" w:right="11" w:firstLine="567"/>
        <w:jc w:val="both"/>
      </w:pPr>
      <w:r w:rsidRPr="00477BFC">
        <w:t>в отношении земельного участка принято решение о предварительном согласовании его предоставления;</w:t>
      </w:r>
    </w:p>
    <w:p w:rsidR="00A60B55" w:rsidRDefault="00A60B55" w:rsidP="00E75BE0">
      <w:pPr>
        <w:numPr>
          <w:ilvl w:val="0"/>
          <w:numId w:val="15"/>
        </w:numPr>
        <w:tabs>
          <w:tab w:val="left" w:pos="851"/>
          <w:tab w:val="left" w:pos="993"/>
        </w:tabs>
        <w:suppressAutoHyphens/>
        <w:spacing w:line="276" w:lineRule="auto"/>
        <w:ind w:left="0" w:right="11" w:firstLine="567"/>
        <w:jc w:val="both"/>
      </w:pPr>
      <w:r w:rsidRPr="00477BFC">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60B55" w:rsidRDefault="00A60B55" w:rsidP="00E75BE0">
      <w:pPr>
        <w:numPr>
          <w:ilvl w:val="0"/>
          <w:numId w:val="15"/>
        </w:numPr>
        <w:tabs>
          <w:tab w:val="left" w:pos="851"/>
          <w:tab w:val="left" w:pos="993"/>
        </w:tabs>
        <w:suppressAutoHyphens/>
        <w:spacing w:line="276" w:lineRule="auto"/>
        <w:ind w:left="0" w:right="11" w:firstLine="567"/>
        <w:jc w:val="both"/>
      </w:pPr>
      <w:r w:rsidRPr="00477BFC">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0B55" w:rsidRPr="00477BFC" w:rsidRDefault="00A60B55" w:rsidP="00E75BE0">
      <w:pPr>
        <w:numPr>
          <w:ilvl w:val="0"/>
          <w:numId w:val="15"/>
        </w:numPr>
        <w:tabs>
          <w:tab w:val="left" w:pos="851"/>
          <w:tab w:val="left" w:pos="993"/>
        </w:tabs>
        <w:suppressAutoHyphens/>
        <w:spacing w:line="276" w:lineRule="auto"/>
        <w:ind w:left="0" w:right="11" w:firstLine="567"/>
        <w:jc w:val="both"/>
      </w:pPr>
      <w:r w:rsidRPr="00477BFC">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77BFC">
        <w:t>жд в св</w:t>
      </w:r>
      <w:proofErr w:type="gramEnd"/>
      <w:r w:rsidRPr="00477BFC">
        <w:t>язи с признанием многоквартирного дома, который расположен на таком земельном участке, аварийным и подлежащим сносу или реконструкции.</w:t>
      </w:r>
    </w:p>
    <w:p w:rsidR="003A6B7B" w:rsidRPr="00D44265" w:rsidRDefault="0084155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w:t>
      </w:r>
      <w:r w:rsidR="003A6B7B" w:rsidRPr="00D44265">
        <w:rPr>
          <w:rFonts w:ascii="Times New Roman" w:hAnsi="Times New Roman" w:cs="Times New Roman"/>
          <w:sz w:val="24"/>
          <w:szCs w:val="24"/>
        </w:rPr>
        <w:t xml:space="preserve"> Предоставление Услуги может быть приостановлено на следующих основаниях:</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при поступлении от Заявителя письменного заявления о приостановлении предоставления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2) представление Заявителем документов, содержащих устранимые ошибки или противоречивые сведения;</w:t>
      </w:r>
    </w:p>
    <w:p w:rsidR="003A6B7B" w:rsidRPr="0084155E" w:rsidRDefault="003A6B7B" w:rsidP="003A6B7B">
      <w:pPr>
        <w:pStyle w:val="ConsPlusNormal"/>
        <w:ind w:firstLine="709"/>
        <w:jc w:val="both"/>
        <w:rPr>
          <w:rFonts w:ascii="Times New Roman" w:hAnsi="Times New Roman" w:cs="Times New Roman"/>
          <w:sz w:val="24"/>
          <w:szCs w:val="24"/>
        </w:rPr>
      </w:pPr>
      <w:r w:rsidRPr="0084155E">
        <w:rPr>
          <w:rFonts w:ascii="Times New Roman" w:hAnsi="Times New Roman" w:cs="Times New Roman"/>
          <w:sz w:val="24"/>
          <w:szCs w:val="24"/>
        </w:rPr>
        <w:lastRenderedPageBreak/>
        <w:t xml:space="preserve">3) непредставление Заявителем комплекта документов, предусмотренных в </w:t>
      </w:r>
      <w:hyperlink w:anchor="Par100" w:history="1">
        <w:r w:rsidRPr="0084155E">
          <w:rPr>
            <w:rFonts w:ascii="Times New Roman" w:hAnsi="Times New Roman" w:cs="Times New Roman"/>
            <w:sz w:val="24"/>
            <w:szCs w:val="24"/>
          </w:rPr>
          <w:t xml:space="preserve">подпункте </w:t>
        </w:r>
        <w:r w:rsidR="0084155E" w:rsidRPr="0084155E">
          <w:rPr>
            <w:rFonts w:ascii="Times New Roman" w:hAnsi="Times New Roman" w:cs="Times New Roman"/>
            <w:sz w:val="24"/>
            <w:szCs w:val="24"/>
          </w:rPr>
          <w:t>2.6.</w:t>
        </w:r>
        <w:r w:rsidRPr="0084155E">
          <w:rPr>
            <w:rFonts w:ascii="Times New Roman" w:hAnsi="Times New Roman" w:cs="Times New Roman"/>
            <w:sz w:val="24"/>
            <w:szCs w:val="24"/>
          </w:rPr>
          <w:t>1</w:t>
        </w:r>
      </w:hyperlink>
      <w:r w:rsidR="0084155E" w:rsidRPr="0084155E">
        <w:rPr>
          <w:rFonts w:ascii="Times New Roman" w:hAnsi="Times New Roman" w:cs="Times New Roman"/>
          <w:sz w:val="24"/>
          <w:szCs w:val="24"/>
        </w:rPr>
        <w:t>.</w:t>
      </w:r>
      <w:r w:rsidRPr="0084155E">
        <w:rPr>
          <w:rFonts w:ascii="Times New Roman" w:hAnsi="Times New Roman" w:cs="Times New Roman"/>
          <w:sz w:val="24"/>
          <w:szCs w:val="24"/>
        </w:rPr>
        <w:t xml:space="preserve"> настоящего Регламента;</w:t>
      </w:r>
    </w:p>
    <w:p w:rsidR="003A6B7B" w:rsidRPr="0084155E" w:rsidRDefault="003A6B7B" w:rsidP="003A6B7B">
      <w:pPr>
        <w:pStyle w:val="ConsPlusNormal"/>
        <w:ind w:firstLine="709"/>
        <w:jc w:val="both"/>
        <w:rPr>
          <w:rFonts w:ascii="Times New Roman" w:hAnsi="Times New Roman" w:cs="Times New Roman"/>
          <w:sz w:val="24"/>
          <w:szCs w:val="24"/>
        </w:rPr>
      </w:pPr>
      <w:r w:rsidRPr="0084155E">
        <w:rPr>
          <w:rFonts w:ascii="Times New Roman" w:hAnsi="Times New Roman" w:cs="Times New Roman"/>
          <w:sz w:val="24"/>
          <w:szCs w:val="24"/>
        </w:rPr>
        <w:t>4) оспар</w:t>
      </w:r>
      <w:r w:rsidR="009B1BCF">
        <w:rPr>
          <w:rFonts w:ascii="Times New Roman" w:hAnsi="Times New Roman" w:cs="Times New Roman"/>
          <w:sz w:val="24"/>
          <w:szCs w:val="24"/>
        </w:rPr>
        <w:t>ивание права в судебном порядке.</w:t>
      </w:r>
    </w:p>
    <w:p w:rsidR="003A6B7B" w:rsidRPr="00D44265" w:rsidRDefault="003A6B7B" w:rsidP="003A6B7B">
      <w:pPr>
        <w:pStyle w:val="ConsPlusNormal"/>
        <w:ind w:firstLine="709"/>
        <w:jc w:val="both"/>
        <w:rPr>
          <w:rFonts w:ascii="Times New Roman" w:hAnsi="Times New Roman" w:cs="Times New Roman"/>
          <w:sz w:val="24"/>
          <w:szCs w:val="24"/>
        </w:rPr>
      </w:pPr>
      <w:r w:rsidRPr="0084155E">
        <w:rPr>
          <w:rFonts w:ascii="Times New Roman" w:hAnsi="Times New Roman" w:cs="Times New Roman"/>
          <w:sz w:val="24"/>
          <w:szCs w:val="24"/>
        </w:rPr>
        <w:t xml:space="preserve">На основании соответствующего </w:t>
      </w:r>
      <w:r w:rsidR="007C78B7">
        <w:rPr>
          <w:rFonts w:ascii="Times New Roman" w:hAnsi="Times New Roman" w:cs="Times New Roman"/>
          <w:sz w:val="24"/>
          <w:szCs w:val="24"/>
        </w:rPr>
        <w:t>з</w:t>
      </w:r>
      <w:r w:rsidRPr="0084155E">
        <w:rPr>
          <w:rFonts w:ascii="Times New Roman" w:hAnsi="Times New Roman" w:cs="Times New Roman"/>
          <w:sz w:val="24"/>
          <w:szCs w:val="24"/>
        </w:rPr>
        <w:t xml:space="preserve">аявления документы могут </w:t>
      </w:r>
      <w:r w:rsidRPr="00D44265">
        <w:rPr>
          <w:rFonts w:ascii="Times New Roman" w:hAnsi="Times New Roman" w:cs="Times New Roman"/>
          <w:sz w:val="24"/>
          <w:szCs w:val="24"/>
        </w:rPr>
        <w:t>быть возвращены Заявителю для устранения выявленных в них ошибок или противоречий.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w:t>
      </w:r>
      <w:r w:rsidR="007C78B7">
        <w:rPr>
          <w:rFonts w:ascii="Times New Roman" w:hAnsi="Times New Roman" w:cs="Times New Roman"/>
          <w:sz w:val="24"/>
          <w:szCs w:val="24"/>
        </w:rPr>
        <w:t>ному по телефону, указанному в з</w:t>
      </w:r>
      <w:r w:rsidRPr="00D44265">
        <w:rPr>
          <w:rFonts w:ascii="Times New Roman" w:hAnsi="Times New Roman" w:cs="Times New Roman"/>
          <w:sz w:val="24"/>
          <w:szCs w:val="24"/>
        </w:rPr>
        <w:t>аявлении.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 согласований, разрешений и др.).</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В случае </w:t>
      </w:r>
      <w:proofErr w:type="spellStart"/>
      <w:r w:rsidR="003226A5">
        <w:rPr>
          <w:rFonts w:ascii="Times New Roman" w:hAnsi="Times New Roman" w:cs="Times New Roman"/>
          <w:sz w:val="24"/>
          <w:szCs w:val="24"/>
        </w:rPr>
        <w:t>не</w:t>
      </w:r>
      <w:r w:rsidR="005A5D15" w:rsidRPr="00D44265">
        <w:rPr>
          <w:rFonts w:ascii="Times New Roman" w:hAnsi="Times New Roman" w:cs="Times New Roman"/>
          <w:sz w:val="24"/>
          <w:szCs w:val="24"/>
        </w:rPr>
        <w:t>устранения</w:t>
      </w:r>
      <w:proofErr w:type="spellEnd"/>
      <w:r w:rsidRPr="00D44265">
        <w:rPr>
          <w:rFonts w:ascii="Times New Roman" w:hAnsi="Times New Roman" w:cs="Times New Roman"/>
          <w:sz w:val="24"/>
          <w:szCs w:val="24"/>
        </w:rPr>
        <w:t xml:space="preserve"> Заявителем в течение 14 дней </w:t>
      </w:r>
      <w:proofErr w:type="gramStart"/>
      <w:r w:rsidRPr="00D44265">
        <w:rPr>
          <w:rFonts w:ascii="Times New Roman" w:hAnsi="Times New Roman" w:cs="Times New Roman"/>
          <w:sz w:val="24"/>
          <w:szCs w:val="24"/>
        </w:rPr>
        <w:t>с даты направления</w:t>
      </w:r>
      <w:proofErr w:type="gramEnd"/>
      <w:r w:rsidRPr="00D44265">
        <w:rPr>
          <w:rFonts w:ascii="Times New Roman" w:hAnsi="Times New Roman" w:cs="Times New Roman"/>
          <w:sz w:val="24"/>
          <w:szCs w:val="24"/>
        </w:rPr>
        <w:t xml:space="preserve"> или вручения Заявителю письменного уведомления о приостановлении предоставления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3A6B7B" w:rsidRPr="00D44265" w:rsidRDefault="0084155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3A6B7B" w:rsidRPr="00D44265">
        <w:rPr>
          <w:rFonts w:ascii="Times New Roman" w:hAnsi="Times New Roman" w:cs="Times New Roman"/>
          <w:sz w:val="24"/>
          <w:szCs w:val="24"/>
        </w:rPr>
        <w:t xml:space="preserve"> Предоставление Услуги осуществляется бесплатно.</w:t>
      </w:r>
    </w:p>
    <w:p w:rsidR="003A6B7B" w:rsidRPr="00D44265" w:rsidRDefault="0084155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w:t>
      </w:r>
      <w:r w:rsidR="003A6B7B" w:rsidRPr="00D44265">
        <w:rPr>
          <w:rFonts w:ascii="Times New Roman" w:hAnsi="Times New Roman" w:cs="Times New Roman"/>
          <w:sz w:val="24"/>
          <w:szCs w:val="24"/>
        </w:rPr>
        <w:t>. Срок ожидания Заявителя в очереди при подаче Заявления (запроса) о предоставлении Услуги не превышает 45 минут.</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Срок ожидания Заявителя в очереди при получении результата предоставления Услуги не превышает 15 минут.</w:t>
      </w:r>
    </w:p>
    <w:p w:rsidR="003A6B7B" w:rsidRPr="00D44265" w:rsidRDefault="0084155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3A6B7B" w:rsidRPr="00D44265">
        <w:rPr>
          <w:rFonts w:ascii="Times New Roman" w:hAnsi="Times New Roman" w:cs="Times New Roman"/>
          <w:sz w:val="24"/>
          <w:szCs w:val="24"/>
        </w:rPr>
        <w:t>. Заявление о предоставлении Услуги должно быть зарегистрировано:</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при подаче лично </w:t>
      </w:r>
      <w:r w:rsidR="00F57506" w:rsidRPr="00D44265">
        <w:rPr>
          <w:rFonts w:ascii="Times New Roman" w:hAnsi="Times New Roman" w:cs="Times New Roman"/>
          <w:sz w:val="24"/>
          <w:szCs w:val="24"/>
        </w:rPr>
        <w:t>специалисту</w:t>
      </w:r>
      <w:r w:rsidR="005A5D15">
        <w:rPr>
          <w:rFonts w:ascii="Times New Roman" w:hAnsi="Times New Roman" w:cs="Times New Roman"/>
          <w:sz w:val="24"/>
          <w:szCs w:val="24"/>
        </w:rPr>
        <w:t xml:space="preserve"> </w:t>
      </w:r>
      <w:r w:rsidR="007C78B7">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xml:space="preserve"> Услуги - в течение 15 минут;</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при получении посредством почтовой или электронной связи - не позднее окончания ра</w:t>
      </w:r>
      <w:r w:rsidR="007C78B7">
        <w:rPr>
          <w:rFonts w:ascii="Times New Roman" w:hAnsi="Times New Roman" w:cs="Times New Roman"/>
          <w:sz w:val="24"/>
          <w:szCs w:val="24"/>
        </w:rPr>
        <w:t>бочего дня, в течение которого з</w:t>
      </w:r>
      <w:r w:rsidRPr="00D44265">
        <w:rPr>
          <w:rFonts w:ascii="Times New Roman" w:hAnsi="Times New Roman" w:cs="Times New Roman"/>
          <w:sz w:val="24"/>
          <w:szCs w:val="24"/>
        </w:rPr>
        <w:t>аявление было получено.</w:t>
      </w:r>
    </w:p>
    <w:p w:rsidR="003A6B7B" w:rsidRPr="00D44265" w:rsidRDefault="0084155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3A6B7B" w:rsidRPr="00D44265">
        <w:rPr>
          <w:rFonts w:ascii="Times New Roman" w:hAnsi="Times New Roman" w:cs="Times New Roman"/>
          <w:sz w:val="24"/>
          <w:szCs w:val="24"/>
        </w:rPr>
        <w:t>.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6272F0" w:rsidRPr="00796BE7" w:rsidRDefault="007C78B7"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Места для заполнения з</w:t>
      </w:r>
      <w:r w:rsidR="003A6B7B" w:rsidRPr="00796BE7">
        <w:rPr>
          <w:rFonts w:ascii="Times New Roman" w:hAnsi="Times New Roman" w:cs="Times New Roman"/>
          <w:sz w:val="24"/>
          <w:szCs w:val="24"/>
        </w:rPr>
        <w:t xml:space="preserve">аявлений (запросов) оборудуются столами, обеспечиваются </w:t>
      </w:r>
      <w:r w:rsidR="006272F0" w:rsidRPr="00796BE7">
        <w:rPr>
          <w:rFonts w:ascii="Times New Roman" w:hAnsi="Times New Roman" w:cs="Times New Roman"/>
          <w:sz w:val="24"/>
          <w:szCs w:val="24"/>
        </w:rPr>
        <w:t>канцелярскими принадлежностями</w:t>
      </w:r>
      <w:r w:rsidR="00796BE7" w:rsidRPr="00796BE7">
        <w:rPr>
          <w:rFonts w:ascii="Times New Roman" w:hAnsi="Times New Roman" w:cs="Times New Roman"/>
          <w:sz w:val="24"/>
          <w:szCs w:val="24"/>
        </w:rPr>
        <w:t>.</w:t>
      </w:r>
      <w:r w:rsidR="00FF628E">
        <w:rPr>
          <w:rFonts w:ascii="Times New Roman" w:hAnsi="Times New Roman" w:cs="Times New Roman"/>
          <w:sz w:val="24"/>
          <w:szCs w:val="24"/>
        </w:rPr>
        <w:t xml:space="preserve"> </w:t>
      </w:r>
      <w:r w:rsidR="00796BE7" w:rsidRPr="00796BE7">
        <w:rPr>
          <w:rFonts w:ascii="Times New Roman" w:hAnsi="Times New Roman" w:cs="Times New Roman"/>
          <w:sz w:val="24"/>
          <w:szCs w:val="24"/>
        </w:rPr>
        <w:t>Б</w:t>
      </w:r>
      <w:r>
        <w:rPr>
          <w:rFonts w:ascii="Times New Roman" w:hAnsi="Times New Roman" w:cs="Times New Roman"/>
          <w:sz w:val="24"/>
          <w:szCs w:val="24"/>
        </w:rPr>
        <w:t>ланки з</w:t>
      </w:r>
      <w:r w:rsidR="003A6B7B" w:rsidRPr="00796BE7">
        <w:rPr>
          <w:rFonts w:ascii="Times New Roman" w:hAnsi="Times New Roman" w:cs="Times New Roman"/>
          <w:sz w:val="24"/>
          <w:szCs w:val="24"/>
        </w:rPr>
        <w:t>аявлений</w:t>
      </w:r>
      <w:r w:rsidR="006272F0" w:rsidRPr="00796BE7">
        <w:rPr>
          <w:rFonts w:ascii="Times New Roman" w:hAnsi="Times New Roman" w:cs="Times New Roman"/>
          <w:sz w:val="24"/>
          <w:szCs w:val="24"/>
        </w:rPr>
        <w:t xml:space="preserve"> и перечень документов, необходимых для получения Услуги предо</w:t>
      </w:r>
      <w:r w:rsidR="00796BE7" w:rsidRPr="00796BE7">
        <w:rPr>
          <w:rFonts w:ascii="Times New Roman" w:hAnsi="Times New Roman" w:cs="Times New Roman"/>
          <w:sz w:val="24"/>
          <w:szCs w:val="24"/>
        </w:rPr>
        <w:t>ставляются по запросу Заявителя</w:t>
      </w:r>
      <w:r w:rsidR="006272F0" w:rsidRPr="00796BE7">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На официальном сайте </w:t>
      </w:r>
      <w:r w:rsidR="007C78B7">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xml:space="preserve"> размещается информация о местонахождении, режиме работы, справочных телефонах органа, предоста</w:t>
      </w:r>
      <w:r w:rsidR="007C78B7">
        <w:rPr>
          <w:rFonts w:ascii="Times New Roman" w:hAnsi="Times New Roman" w:cs="Times New Roman"/>
          <w:sz w:val="24"/>
          <w:szCs w:val="24"/>
        </w:rPr>
        <w:t>вляющего Услугу, а также форма заявления и а</w:t>
      </w:r>
      <w:r w:rsidRPr="00D44265">
        <w:rPr>
          <w:rFonts w:ascii="Times New Roman" w:hAnsi="Times New Roman" w:cs="Times New Roman"/>
          <w:sz w:val="24"/>
          <w:szCs w:val="24"/>
        </w:rPr>
        <w:t>дминистративный регламент предоставления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796BE7">
        <w:rPr>
          <w:rFonts w:ascii="Times New Roman" w:hAnsi="Times New Roman" w:cs="Times New Roman"/>
          <w:sz w:val="24"/>
          <w:szCs w:val="24"/>
        </w:rPr>
        <w:t>На информационных стендах размещается следующая информация: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режим работы </w:t>
      </w:r>
      <w:r w:rsidR="007C78B7">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справочные телефоны </w:t>
      </w:r>
      <w:r w:rsidR="007C78B7">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w:t>
      </w:r>
    </w:p>
    <w:p w:rsidR="003A6B7B" w:rsidRPr="00796BE7" w:rsidRDefault="007C78B7"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образец заполнения з</w:t>
      </w:r>
      <w:r w:rsidR="003A6B7B" w:rsidRPr="00796BE7">
        <w:rPr>
          <w:rFonts w:ascii="Times New Roman" w:hAnsi="Times New Roman" w:cs="Times New Roman"/>
          <w:sz w:val="24"/>
          <w:szCs w:val="24"/>
        </w:rPr>
        <w:t>аявления о предоставлении Услуги.</w:t>
      </w:r>
    </w:p>
    <w:p w:rsidR="003A6B7B" w:rsidRPr="00D44265" w:rsidRDefault="0084155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w:t>
      </w:r>
      <w:r w:rsidR="003A6B7B" w:rsidRPr="00D44265">
        <w:rPr>
          <w:rFonts w:ascii="Times New Roman" w:hAnsi="Times New Roman" w:cs="Times New Roman"/>
          <w:sz w:val="24"/>
          <w:szCs w:val="24"/>
        </w:rPr>
        <w:t>. Показателями доступности и качества Услуги являются: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возможность получения информации о ходе предоставления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исключение фактов н</w:t>
      </w:r>
      <w:r w:rsidR="007C78B7">
        <w:rPr>
          <w:rFonts w:ascii="Times New Roman" w:hAnsi="Times New Roman" w:cs="Times New Roman"/>
          <w:sz w:val="24"/>
          <w:szCs w:val="24"/>
        </w:rPr>
        <w:t>еобоснованного отказа в приеме з</w:t>
      </w:r>
      <w:r w:rsidRPr="00D44265">
        <w:rPr>
          <w:rFonts w:ascii="Times New Roman" w:hAnsi="Times New Roman" w:cs="Times New Roman"/>
          <w:sz w:val="24"/>
          <w:szCs w:val="24"/>
        </w:rPr>
        <w:t>аявления о предоставлении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исключение необоснованных отказов в предоставлении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исключение необоснованных отказов в предоставлении информации об Услуге.</w:t>
      </w:r>
    </w:p>
    <w:p w:rsidR="003A6B7B" w:rsidRPr="00D44265" w:rsidRDefault="003A6B7B" w:rsidP="003A6B7B">
      <w:pPr>
        <w:pStyle w:val="ConsPlusNormal"/>
        <w:jc w:val="both"/>
        <w:rPr>
          <w:rFonts w:ascii="Times New Roman" w:hAnsi="Times New Roman" w:cs="Times New Roman"/>
          <w:sz w:val="24"/>
          <w:szCs w:val="24"/>
        </w:rPr>
      </w:pPr>
    </w:p>
    <w:p w:rsidR="003A6B7B" w:rsidRPr="00D44265" w:rsidRDefault="003A6B7B" w:rsidP="003A6B7B">
      <w:pPr>
        <w:pStyle w:val="ConsPlusNormal"/>
        <w:jc w:val="center"/>
        <w:outlineLvl w:val="1"/>
        <w:rPr>
          <w:rFonts w:ascii="Times New Roman" w:hAnsi="Times New Roman" w:cs="Times New Roman"/>
          <w:b/>
          <w:sz w:val="24"/>
          <w:szCs w:val="24"/>
        </w:rPr>
      </w:pPr>
      <w:r w:rsidRPr="00D44265">
        <w:rPr>
          <w:rFonts w:ascii="Times New Roman" w:hAnsi="Times New Roman" w:cs="Times New Roman"/>
          <w:b/>
          <w:sz w:val="24"/>
          <w:szCs w:val="24"/>
        </w:rPr>
        <w:t xml:space="preserve">3. </w:t>
      </w:r>
      <w:r w:rsidR="00D44265">
        <w:rPr>
          <w:rFonts w:ascii="Times New Roman" w:hAnsi="Times New Roman" w:cs="Times New Roman"/>
          <w:b/>
          <w:sz w:val="24"/>
          <w:szCs w:val="24"/>
        </w:rPr>
        <w:t>С</w:t>
      </w:r>
      <w:r w:rsidR="00D44265" w:rsidRPr="00D44265">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3A6B7B" w:rsidRDefault="00D44265" w:rsidP="003A6B7B">
      <w:pPr>
        <w:pStyle w:val="ConsPlusNormal"/>
        <w:jc w:val="center"/>
        <w:rPr>
          <w:rFonts w:ascii="Times New Roman" w:hAnsi="Times New Roman" w:cs="Times New Roman"/>
          <w:b/>
          <w:sz w:val="24"/>
          <w:szCs w:val="24"/>
        </w:rPr>
      </w:pPr>
      <w:r w:rsidRPr="00D44265">
        <w:rPr>
          <w:rFonts w:ascii="Times New Roman" w:hAnsi="Times New Roman" w:cs="Times New Roman"/>
          <w:b/>
          <w:sz w:val="24"/>
          <w:szCs w:val="24"/>
        </w:rPr>
        <w:t>административных процедур в электронной форме</w:t>
      </w:r>
    </w:p>
    <w:p w:rsidR="003C167E" w:rsidRPr="00D44265" w:rsidRDefault="003C167E" w:rsidP="003A6B7B">
      <w:pPr>
        <w:pStyle w:val="ConsPlusNormal"/>
        <w:jc w:val="center"/>
        <w:rPr>
          <w:rFonts w:ascii="Times New Roman" w:hAnsi="Times New Roman" w:cs="Times New Roman"/>
          <w:b/>
          <w:sz w:val="24"/>
          <w:szCs w:val="24"/>
        </w:rPr>
      </w:pPr>
    </w:p>
    <w:p w:rsidR="003A6B7B" w:rsidRPr="00D44265" w:rsidRDefault="00697A4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3A6B7B" w:rsidRPr="00D44265">
        <w:rPr>
          <w:rFonts w:ascii="Times New Roman" w:hAnsi="Times New Roman" w:cs="Times New Roman"/>
          <w:sz w:val="24"/>
          <w:szCs w:val="24"/>
        </w:rPr>
        <w:t xml:space="preserve"> Предоставление Услуги включает в себя следующие административные процедуры:</w:t>
      </w:r>
    </w:p>
    <w:p w:rsidR="003A6B7B" w:rsidRPr="00D44265" w:rsidRDefault="007C78B7"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прием и регистрация з</w:t>
      </w:r>
      <w:r w:rsidR="003A6B7B" w:rsidRPr="00D44265">
        <w:rPr>
          <w:rFonts w:ascii="Times New Roman" w:hAnsi="Times New Roman" w:cs="Times New Roman"/>
          <w:sz w:val="24"/>
          <w:szCs w:val="24"/>
        </w:rPr>
        <w:t>аявления;</w:t>
      </w:r>
    </w:p>
    <w:p w:rsidR="003A6B7B" w:rsidRPr="00D44265" w:rsidRDefault="007C78B7"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передача з</w:t>
      </w:r>
      <w:r w:rsidR="003A6B7B" w:rsidRPr="00D44265">
        <w:rPr>
          <w:rFonts w:ascii="Times New Roman" w:hAnsi="Times New Roman" w:cs="Times New Roman"/>
          <w:sz w:val="24"/>
          <w:szCs w:val="24"/>
        </w:rPr>
        <w:t>аявления на исполнение;</w:t>
      </w:r>
    </w:p>
    <w:p w:rsidR="003A6B7B" w:rsidRPr="00802EF1" w:rsidRDefault="003A6B7B"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3) запрос документов в рамках межведомственного взаимодействия и недостающей информации;</w:t>
      </w:r>
    </w:p>
    <w:p w:rsidR="003A6B7B" w:rsidRPr="00802EF1" w:rsidRDefault="007C78B7"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рассмотрение з</w:t>
      </w:r>
      <w:r w:rsidR="003A6B7B" w:rsidRPr="00802EF1">
        <w:rPr>
          <w:rFonts w:ascii="Times New Roman" w:hAnsi="Times New Roman" w:cs="Times New Roman"/>
          <w:sz w:val="24"/>
          <w:szCs w:val="24"/>
        </w:rPr>
        <w:t>аявления и представленных документов, принятие решения;</w:t>
      </w:r>
    </w:p>
    <w:p w:rsidR="003A6B7B" w:rsidRPr="00802EF1" w:rsidRDefault="003A6B7B"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 xml:space="preserve">5) подготовка проекта правового акта </w:t>
      </w:r>
      <w:r w:rsidR="007C78B7">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802EF1">
        <w:rPr>
          <w:rFonts w:ascii="Times New Roman" w:hAnsi="Times New Roman" w:cs="Times New Roman"/>
          <w:sz w:val="24"/>
          <w:szCs w:val="24"/>
        </w:rPr>
        <w:t xml:space="preserve">, его согласование и подписание либо подготовка решения об отказе в </w:t>
      </w:r>
      <w:r w:rsidR="00B60A62" w:rsidRPr="00802EF1">
        <w:rPr>
          <w:rFonts w:ascii="Times New Roman" w:hAnsi="Times New Roman" w:cs="Times New Roman"/>
          <w:sz w:val="24"/>
          <w:szCs w:val="24"/>
        </w:rPr>
        <w:t>утверждении схемы расположения земельного участка</w:t>
      </w:r>
    </w:p>
    <w:p w:rsidR="003A6B7B" w:rsidRPr="00802EF1" w:rsidRDefault="003A6B7B"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6) выдача результата предоставления Услуги.</w:t>
      </w:r>
    </w:p>
    <w:p w:rsidR="003A6B7B" w:rsidRPr="00802EF1" w:rsidRDefault="00C50FCC" w:rsidP="003A6B7B">
      <w:pPr>
        <w:pStyle w:val="ConsPlusNormal"/>
        <w:ind w:firstLine="709"/>
        <w:jc w:val="both"/>
        <w:rPr>
          <w:rFonts w:ascii="Times New Roman" w:hAnsi="Times New Roman" w:cs="Times New Roman"/>
          <w:sz w:val="24"/>
          <w:szCs w:val="24"/>
        </w:rPr>
      </w:pPr>
      <w:hyperlink w:anchor="Par375" w:history="1">
        <w:r w:rsidR="003A6B7B" w:rsidRPr="00802EF1">
          <w:rPr>
            <w:rFonts w:ascii="Times New Roman" w:hAnsi="Times New Roman" w:cs="Times New Roman"/>
            <w:sz w:val="24"/>
            <w:szCs w:val="24"/>
          </w:rPr>
          <w:t>Блок-схема</w:t>
        </w:r>
      </w:hyperlink>
      <w:r w:rsidR="003A6B7B" w:rsidRPr="00802EF1">
        <w:rPr>
          <w:rFonts w:ascii="Times New Roman" w:hAnsi="Times New Roman" w:cs="Times New Roman"/>
          <w:sz w:val="24"/>
          <w:szCs w:val="24"/>
        </w:rPr>
        <w:t xml:space="preserve"> последовательности административных процедур при предоставлении Услуги приведена в приложении № 2 к настоящему Регламенту.</w:t>
      </w:r>
    </w:p>
    <w:p w:rsidR="003A6B7B" w:rsidRPr="00802EF1" w:rsidRDefault="00697A4E"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3.2.</w:t>
      </w:r>
      <w:r w:rsidR="007C78B7">
        <w:rPr>
          <w:rFonts w:ascii="Times New Roman" w:hAnsi="Times New Roman" w:cs="Times New Roman"/>
          <w:sz w:val="24"/>
          <w:szCs w:val="24"/>
        </w:rPr>
        <w:t xml:space="preserve"> Прием и регистрация з</w:t>
      </w:r>
      <w:r w:rsidR="003A6B7B" w:rsidRPr="00802EF1">
        <w:rPr>
          <w:rFonts w:ascii="Times New Roman" w:hAnsi="Times New Roman" w:cs="Times New Roman"/>
          <w:sz w:val="24"/>
          <w:szCs w:val="24"/>
        </w:rPr>
        <w:t>аявления:</w:t>
      </w:r>
    </w:p>
    <w:p w:rsidR="003A6B7B" w:rsidRPr="00802EF1" w:rsidRDefault="003A6B7B"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1) основанием начала административной процедуры является получе</w:t>
      </w:r>
      <w:r w:rsidR="007C78B7">
        <w:rPr>
          <w:rFonts w:ascii="Times New Roman" w:hAnsi="Times New Roman" w:cs="Times New Roman"/>
          <w:sz w:val="24"/>
          <w:szCs w:val="24"/>
        </w:rPr>
        <w:t>ние заявления а</w:t>
      </w:r>
      <w:r w:rsidRPr="00802EF1">
        <w:rPr>
          <w:rFonts w:ascii="Times New Roman" w:hAnsi="Times New Roman" w:cs="Times New Roman"/>
          <w:sz w:val="24"/>
          <w:szCs w:val="24"/>
        </w:rPr>
        <w:t>дминистрацией;</w:t>
      </w:r>
    </w:p>
    <w:p w:rsidR="003A6B7B" w:rsidRPr="00802EF1" w:rsidRDefault="003A6B7B"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 xml:space="preserve">2) </w:t>
      </w:r>
      <w:r w:rsidR="00F57506" w:rsidRPr="00802EF1">
        <w:rPr>
          <w:rFonts w:ascii="Times New Roman" w:hAnsi="Times New Roman" w:cs="Times New Roman"/>
          <w:sz w:val="24"/>
          <w:szCs w:val="24"/>
        </w:rPr>
        <w:t>Специалист</w:t>
      </w:r>
      <w:r w:rsidR="00FF628E">
        <w:rPr>
          <w:rFonts w:ascii="Times New Roman" w:hAnsi="Times New Roman" w:cs="Times New Roman"/>
          <w:sz w:val="24"/>
          <w:szCs w:val="24"/>
        </w:rPr>
        <w:t xml:space="preserve"> </w:t>
      </w:r>
      <w:r w:rsidR="007C78B7">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802EF1">
        <w:rPr>
          <w:rFonts w:ascii="Times New Roman" w:hAnsi="Times New Roman" w:cs="Times New Roman"/>
          <w:sz w:val="24"/>
          <w:szCs w:val="24"/>
        </w:rPr>
        <w:t>, ответственн</w:t>
      </w:r>
      <w:r w:rsidR="005A5D15" w:rsidRPr="00802EF1">
        <w:rPr>
          <w:rFonts w:ascii="Times New Roman" w:hAnsi="Times New Roman" w:cs="Times New Roman"/>
          <w:sz w:val="24"/>
          <w:szCs w:val="24"/>
        </w:rPr>
        <w:t>ый</w:t>
      </w:r>
      <w:r w:rsidRPr="00802EF1">
        <w:rPr>
          <w:rFonts w:ascii="Times New Roman" w:hAnsi="Times New Roman" w:cs="Times New Roman"/>
          <w:sz w:val="24"/>
          <w:szCs w:val="24"/>
        </w:rPr>
        <w:t xml:space="preserve"> за предоставление Услуги:</w:t>
      </w:r>
    </w:p>
    <w:p w:rsidR="003A6B7B" w:rsidRPr="00802EF1" w:rsidRDefault="003A6B7B"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устанавливает предмет обращения;</w:t>
      </w:r>
    </w:p>
    <w:p w:rsidR="003A6B7B" w:rsidRPr="00802EF1" w:rsidRDefault="003A6B7B"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3A6B7B" w:rsidRPr="00802EF1" w:rsidRDefault="003A6B7B"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пр</w:t>
      </w:r>
      <w:r w:rsidR="007C78B7">
        <w:rPr>
          <w:rFonts w:ascii="Times New Roman" w:hAnsi="Times New Roman" w:cs="Times New Roman"/>
          <w:sz w:val="24"/>
          <w:szCs w:val="24"/>
        </w:rPr>
        <w:t>оверяет полноту содержащейся в з</w:t>
      </w:r>
      <w:r w:rsidRPr="00802EF1">
        <w:rPr>
          <w:rFonts w:ascii="Times New Roman" w:hAnsi="Times New Roman" w:cs="Times New Roman"/>
          <w:sz w:val="24"/>
          <w:szCs w:val="24"/>
        </w:rPr>
        <w:t>аявлении информации;</w:t>
      </w:r>
    </w:p>
    <w:p w:rsidR="003A6B7B" w:rsidRPr="00802EF1" w:rsidRDefault="003A6B7B"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проверяет наличие всех необходимых для предоставления Услуги документов, исходя из соответствующего перечня документов;</w:t>
      </w:r>
    </w:p>
    <w:p w:rsidR="003A6B7B" w:rsidRPr="00802EF1" w:rsidRDefault="003A6B7B" w:rsidP="003A6B7B">
      <w:pPr>
        <w:pStyle w:val="ConsPlusNormal"/>
        <w:ind w:firstLine="709"/>
        <w:jc w:val="both"/>
        <w:rPr>
          <w:rFonts w:ascii="Times New Roman" w:hAnsi="Times New Roman" w:cs="Times New Roman"/>
          <w:sz w:val="24"/>
          <w:szCs w:val="24"/>
        </w:rPr>
      </w:pPr>
      <w:r w:rsidRPr="00802EF1">
        <w:rPr>
          <w:rFonts w:ascii="Times New Roman" w:hAnsi="Times New Roman" w:cs="Times New Roman"/>
          <w:sz w:val="24"/>
          <w:szCs w:val="24"/>
        </w:rPr>
        <w:t>проверяет представленные документы на соответствие следующим требованиям:</w:t>
      </w:r>
    </w:p>
    <w:p w:rsidR="003A6B7B" w:rsidRPr="00D44265" w:rsidRDefault="007C78B7"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прилагаемые к з</w:t>
      </w:r>
      <w:r w:rsidR="003A6B7B" w:rsidRPr="00802EF1">
        <w:rPr>
          <w:rFonts w:ascii="Times New Roman" w:hAnsi="Times New Roman" w:cs="Times New Roman"/>
          <w:sz w:val="24"/>
          <w:szCs w:val="24"/>
        </w:rPr>
        <w:t>аявлению документы, состоящие из двух и более листов, пронумерованы и прошнурованы;</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в) тексты документов написаны разборчиво, наименования юридических лиц - без сокращения, с указанием их мест нахождения;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г) фамилии, имена и отчества физических лиц, адреса их мест жительства написаны полностью;</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д) в документах нет подчисток, приписок, зачеркнутых слов и иных не оговоренных в них исправлений;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е) документы не исполнены карандашом;</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ж) документы не имеют повреждений, наличие которых не позволяет однозначно истолковать их содержание;</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осуще</w:t>
      </w:r>
      <w:r w:rsidR="007C78B7">
        <w:rPr>
          <w:rFonts w:ascii="Times New Roman" w:hAnsi="Times New Roman" w:cs="Times New Roman"/>
          <w:sz w:val="24"/>
          <w:szCs w:val="24"/>
        </w:rPr>
        <w:t>ствляет проверку прилагаемых к з</w:t>
      </w:r>
      <w:r w:rsidRPr="00D44265">
        <w:rPr>
          <w:rFonts w:ascii="Times New Roman" w:hAnsi="Times New Roman" w:cs="Times New Roman"/>
          <w:sz w:val="24"/>
          <w:szCs w:val="24"/>
        </w:rPr>
        <w:t xml:space="preserve">аявлению копий документов на их соответствие оригиналам. </w:t>
      </w:r>
      <w:r w:rsidRPr="00C54FEE">
        <w:rPr>
          <w:rFonts w:ascii="Times New Roman" w:hAnsi="Times New Roman" w:cs="Times New Roman"/>
          <w:sz w:val="24"/>
          <w:szCs w:val="24"/>
        </w:rPr>
        <w:t>Заявитель (либо уполномоченный представитель) заверяет копии путем проставления «Копия верна» с указанием фамилии и инициалов, даты;</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принимает решение о приеме</w:t>
      </w:r>
      <w:r w:rsidR="007C78B7">
        <w:rPr>
          <w:rFonts w:ascii="Times New Roman" w:hAnsi="Times New Roman" w:cs="Times New Roman"/>
          <w:sz w:val="24"/>
          <w:szCs w:val="24"/>
        </w:rPr>
        <w:t xml:space="preserve"> з</w:t>
      </w:r>
      <w:r w:rsidRPr="00D44265">
        <w:rPr>
          <w:rFonts w:ascii="Times New Roman" w:hAnsi="Times New Roman" w:cs="Times New Roman"/>
          <w:sz w:val="24"/>
          <w:szCs w:val="24"/>
        </w:rPr>
        <w:t>а</w:t>
      </w:r>
      <w:r w:rsidR="007C78B7">
        <w:rPr>
          <w:rFonts w:ascii="Times New Roman" w:hAnsi="Times New Roman" w:cs="Times New Roman"/>
          <w:sz w:val="24"/>
          <w:szCs w:val="24"/>
        </w:rPr>
        <w:t>явления или об отказе в приеме з</w:t>
      </w:r>
      <w:r w:rsidRPr="00D44265">
        <w:rPr>
          <w:rFonts w:ascii="Times New Roman" w:hAnsi="Times New Roman" w:cs="Times New Roman"/>
          <w:sz w:val="24"/>
          <w:szCs w:val="24"/>
        </w:rPr>
        <w:t>аявления;</w:t>
      </w:r>
    </w:p>
    <w:p w:rsidR="003A6B7B" w:rsidRPr="00D44265" w:rsidRDefault="007C78B7"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передает принятое з</w:t>
      </w:r>
      <w:r w:rsidR="003A6B7B" w:rsidRPr="00D44265">
        <w:rPr>
          <w:rFonts w:ascii="Times New Roman" w:hAnsi="Times New Roman" w:cs="Times New Roman"/>
          <w:sz w:val="24"/>
          <w:szCs w:val="24"/>
        </w:rPr>
        <w:t>аявление в порядке дело</w:t>
      </w:r>
      <w:r w:rsidR="00B95696">
        <w:rPr>
          <w:rFonts w:ascii="Times New Roman" w:hAnsi="Times New Roman" w:cs="Times New Roman"/>
          <w:sz w:val="24"/>
          <w:szCs w:val="24"/>
        </w:rPr>
        <w:t>производства на его регистрацию.</w:t>
      </w:r>
    </w:p>
    <w:p w:rsidR="003A6B7B" w:rsidRPr="00D44265" w:rsidRDefault="007C78B7"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з</w:t>
      </w:r>
      <w:r w:rsidR="003A6B7B" w:rsidRPr="00D44265">
        <w:rPr>
          <w:rFonts w:ascii="Times New Roman" w:hAnsi="Times New Roman" w:cs="Times New Roman"/>
          <w:sz w:val="24"/>
          <w:szCs w:val="24"/>
        </w:rPr>
        <w:t>аявление с прилагаемыми к нему документами подлежит обязательной регистрации в день пос</w:t>
      </w:r>
      <w:r>
        <w:rPr>
          <w:rFonts w:ascii="Times New Roman" w:hAnsi="Times New Roman" w:cs="Times New Roman"/>
          <w:sz w:val="24"/>
          <w:szCs w:val="24"/>
        </w:rPr>
        <w:t>тупления. В случае поступления з</w:t>
      </w:r>
      <w:r w:rsidR="003A6B7B" w:rsidRPr="00D44265">
        <w:rPr>
          <w:rFonts w:ascii="Times New Roman" w:hAnsi="Times New Roman" w:cs="Times New Roman"/>
          <w:sz w:val="24"/>
          <w:szCs w:val="24"/>
        </w:rPr>
        <w:t>аявления по почте или посредством электронной почты не позднее окончания ра</w:t>
      </w:r>
      <w:r>
        <w:rPr>
          <w:rFonts w:ascii="Times New Roman" w:hAnsi="Times New Roman" w:cs="Times New Roman"/>
          <w:sz w:val="24"/>
          <w:szCs w:val="24"/>
        </w:rPr>
        <w:t>бочего дня, в течение которого з</w:t>
      </w:r>
      <w:r w:rsidR="003A6B7B" w:rsidRPr="00D44265">
        <w:rPr>
          <w:rFonts w:ascii="Times New Roman" w:hAnsi="Times New Roman" w:cs="Times New Roman"/>
          <w:sz w:val="24"/>
          <w:szCs w:val="24"/>
        </w:rPr>
        <w:t>аявление было получено;</w:t>
      </w:r>
    </w:p>
    <w:p w:rsidR="003A6B7B" w:rsidRPr="00D44265" w:rsidRDefault="007C78B7"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зарегистрированное з</w:t>
      </w:r>
      <w:r w:rsidR="003A6B7B" w:rsidRPr="00D44265">
        <w:rPr>
          <w:rFonts w:ascii="Times New Roman" w:hAnsi="Times New Roman" w:cs="Times New Roman"/>
          <w:sz w:val="24"/>
          <w:szCs w:val="24"/>
        </w:rPr>
        <w:t>аявление направляется Главе</w:t>
      </w:r>
      <w:r>
        <w:rPr>
          <w:rFonts w:ascii="Times New Roman" w:hAnsi="Times New Roman" w:cs="Times New Roman"/>
          <w:sz w:val="24"/>
          <w:szCs w:val="24"/>
        </w:rPr>
        <w:t xml:space="preserve"> сельсовета в день регистрации з</w:t>
      </w:r>
      <w:r w:rsidR="003A6B7B" w:rsidRPr="00D44265">
        <w:rPr>
          <w:rFonts w:ascii="Times New Roman" w:hAnsi="Times New Roman" w:cs="Times New Roman"/>
          <w:sz w:val="24"/>
          <w:szCs w:val="24"/>
        </w:rPr>
        <w:t>аявления для вынесения резолюции (поручения);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5) результатом исполнения административной </w:t>
      </w:r>
      <w:r w:rsidR="007C78B7">
        <w:rPr>
          <w:rFonts w:ascii="Times New Roman" w:hAnsi="Times New Roman" w:cs="Times New Roman"/>
          <w:sz w:val="24"/>
          <w:szCs w:val="24"/>
        </w:rPr>
        <w:t>процедуры является регистрация з</w:t>
      </w:r>
      <w:r w:rsidRPr="00D44265">
        <w:rPr>
          <w:rFonts w:ascii="Times New Roman" w:hAnsi="Times New Roman" w:cs="Times New Roman"/>
          <w:sz w:val="24"/>
          <w:szCs w:val="24"/>
        </w:rPr>
        <w:t>аявления.</w:t>
      </w:r>
    </w:p>
    <w:p w:rsidR="003A6B7B" w:rsidRPr="00D44265" w:rsidRDefault="00697A4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7C78B7">
        <w:rPr>
          <w:rFonts w:ascii="Times New Roman" w:hAnsi="Times New Roman" w:cs="Times New Roman"/>
          <w:sz w:val="24"/>
          <w:szCs w:val="24"/>
        </w:rPr>
        <w:t xml:space="preserve"> Передача з</w:t>
      </w:r>
      <w:r w:rsidR="003A6B7B" w:rsidRPr="00D44265">
        <w:rPr>
          <w:rFonts w:ascii="Times New Roman" w:hAnsi="Times New Roman" w:cs="Times New Roman"/>
          <w:sz w:val="24"/>
          <w:szCs w:val="24"/>
        </w:rPr>
        <w:t>аявления на исполнение:</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основанием начала административной процедуры является поступление зарегистриров</w:t>
      </w:r>
      <w:r w:rsidR="00AC4995">
        <w:rPr>
          <w:rFonts w:ascii="Times New Roman" w:hAnsi="Times New Roman" w:cs="Times New Roman"/>
          <w:sz w:val="24"/>
          <w:szCs w:val="24"/>
        </w:rPr>
        <w:t>анного в установленном порядке з</w:t>
      </w:r>
      <w:r w:rsidRPr="00D44265">
        <w:rPr>
          <w:rFonts w:ascii="Times New Roman" w:hAnsi="Times New Roman" w:cs="Times New Roman"/>
          <w:sz w:val="24"/>
          <w:szCs w:val="24"/>
        </w:rPr>
        <w:t>аявления Главе сельсовета для вынесения резолюции (поручения);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lastRenderedPageBreak/>
        <w:t xml:space="preserve">2) </w:t>
      </w:r>
      <w:r w:rsidR="00AC4995">
        <w:rPr>
          <w:rFonts w:ascii="Times New Roman" w:hAnsi="Times New Roman" w:cs="Times New Roman"/>
          <w:sz w:val="24"/>
          <w:szCs w:val="24"/>
        </w:rPr>
        <w:t>Глава сельсовета рассматривает з</w:t>
      </w:r>
      <w:r w:rsidRPr="00D44265">
        <w:rPr>
          <w:rFonts w:ascii="Times New Roman" w:hAnsi="Times New Roman" w:cs="Times New Roman"/>
          <w:sz w:val="24"/>
          <w:szCs w:val="24"/>
        </w:rPr>
        <w:t xml:space="preserve">аявление и в виде резолюции дает поручение </w:t>
      </w:r>
      <w:r w:rsidR="00802EF1">
        <w:rPr>
          <w:rFonts w:ascii="Times New Roman" w:hAnsi="Times New Roman" w:cs="Times New Roman"/>
          <w:sz w:val="24"/>
          <w:szCs w:val="24"/>
        </w:rPr>
        <w:t xml:space="preserve">специалисту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3) результатом исполнения административн</w:t>
      </w:r>
      <w:r w:rsidR="00AC4995">
        <w:rPr>
          <w:rFonts w:ascii="Times New Roman" w:hAnsi="Times New Roman" w:cs="Times New Roman"/>
          <w:sz w:val="24"/>
          <w:szCs w:val="24"/>
        </w:rPr>
        <w:t>ой процедуры является передача з</w:t>
      </w:r>
      <w:r w:rsidRPr="00D44265">
        <w:rPr>
          <w:rFonts w:ascii="Times New Roman" w:hAnsi="Times New Roman" w:cs="Times New Roman"/>
          <w:sz w:val="24"/>
          <w:szCs w:val="24"/>
        </w:rPr>
        <w:t xml:space="preserve">аявления для исполнения </w:t>
      </w:r>
      <w:r w:rsidR="00F57506" w:rsidRPr="00D44265">
        <w:rPr>
          <w:rFonts w:ascii="Times New Roman" w:hAnsi="Times New Roman" w:cs="Times New Roman"/>
          <w:sz w:val="24"/>
          <w:szCs w:val="24"/>
        </w:rPr>
        <w:t>специалист</w:t>
      </w:r>
      <w:r w:rsidR="00802EF1">
        <w:rPr>
          <w:rFonts w:ascii="Times New Roman" w:hAnsi="Times New Roman" w:cs="Times New Roman"/>
          <w:sz w:val="24"/>
          <w:szCs w:val="24"/>
        </w:rPr>
        <w:t xml:space="preserve">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 срок выполнения админист</w:t>
      </w:r>
      <w:r w:rsidR="00AC4995">
        <w:rPr>
          <w:rFonts w:ascii="Times New Roman" w:hAnsi="Times New Roman" w:cs="Times New Roman"/>
          <w:sz w:val="24"/>
          <w:szCs w:val="24"/>
        </w:rPr>
        <w:t>ративной процедуры по передаче з</w:t>
      </w:r>
      <w:r w:rsidRPr="00D44265">
        <w:rPr>
          <w:rFonts w:ascii="Times New Roman" w:hAnsi="Times New Roman" w:cs="Times New Roman"/>
          <w:sz w:val="24"/>
          <w:szCs w:val="24"/>
        </w:rPr>
        <w:t>аявления на исполнение составляет 3 дня.</w:t>
      </w:r>
    </w:p>
    <w:p w:rsidR="003A6B7B" w:rsidRPr="00D44265" w:rsidRDefault="00697A4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3A6B7B" w:rsidRPr="00D44265">
        <w:rPr>
          <w:rFonts w:ascii="Times New Roman" w:hAnsi="Times New Roman" w:cs="Times New Roman"/>
          <w:sz w:val="24"/>
          <w:szCs w:val="24"/>
        </w:rPr>
        <w:t xml:space="preserve"> Запрос документов и (или) недостающей информации в рамках межведомственного взаимодействия: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основанием начала административной процедуры является отсутстви</w:t>
      </w:r>
      <w:r w:rsidR="00AC4995">
        <w:rPr>
          <w:rFonts w:ascii="Times New Roman" w:hAnsi="Times New Roman" w:cs="Times New Roman"/>
          <w:sz w:val="24"/>
          <w:szCs w:val="24"/>
        </w:rPr>
        <w:t>е в документах, представленных з</w:t>
      </w:r>
      <w:r w:rsidRPr="00D44265">
        <w:rPr>
          <w:rFonts w:ascii="Times New Roman" w:hAnsi="Times New Roman" w:cs="Times New Roman"/>
          <w:sz w:val="24"/>
          <w:szCs w:val="24"/>
        </w:rPr>
        <w:t>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2) в теч</w:t>
      </w:r>
      <w:r w:rsidR="00AC4995">
        <w:rPr>
          <w:rFonts w:ascii="Times New Roman" w:hAnsi="Times New Roman" w:cs="Times New Roman"/>
          <w:sz w:val="24"/>
          <w:szCs w:val="24"/>
        </w:rPr>
        <w:t>ение 5 дней со дня поступления з</w:t>
      </w:r>
      <w:r w:rsidRPr="00D44265">
        <w:rPr>
          <w:rFonts w:ascii="Times New Roman" w:hAnsi="Times New Roman" w:cs="Times New Roman"/>
          <w:sz w:val="24"/>
          <w:szCs w:val="24"/>
        </w:rPr>
        <w:t xml:space="preserve">аявления и приложенных к нему документов </w:t>
      </w:r>
      <w:r w:rsidR="00802EF1">
        <w:rPr>
          <w:rFonts w:ascii="Times New Roman" w:hAnsi="Times New Roman" w:cs="Times New Roman"/>
          <w:sz w:val="24"/>
          <w:szCs w:val="24"/>
        </w:rPr>
        <w:t xml:space="preserve">специалист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xml:space="preserve"> осуществляет подготовку и направление запроса о представлении документов и недостающей информации в рамках межведомственного взаимодействия (далее - межведомственный запрос) </w:t>
      </w:r>
      <w:proofErr w:type="gramStart"/>
      <w:r w:rsidRPr="00D44265">
        <w:rPr>
          <w:rFonts w:ascii="Times New Roman" w:hAnsi="Times New Roman" w:cs="Times New Roman"/>
          <w:sz w:val="24"/>
          <w:szCs w:val="24"/>
        </w:rPr>
        <w:t>в</w:t>
      </w:r>
      <w:proofErr w:type="gramEnd"/>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а) Управление Федеральной службы государственной регистрации, кадастра и картографии по Красноярскому краю для получения: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кадастрового паспорта земельного участка;</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выписки из ЕГРП о правах на земельный участок;</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выписки из ЕГРП о правах на здание, строение, сооружение (при наличии на земельном участке зданий, строений, сооружений);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б) Управление Федеральной налоговой службы России по Красноярскому краю о предоставлении данных:</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о присвоении юридическому лицу индивидуального номера налогоплательщика;</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о предоставлении данных о государственной регистрации юридического лица;</w:t>
      </w:r>
    </w:p>
    <w:p w:rsidR="003A6B7B" w:rsidRPr="00D44265" w:rsidRDefault="003A6B7B" w:rsidP="003A6B7B">
      <w:pPr>
        <w:pStyle w:val="ConsPlusNormal"/>
        <w:ind w:firstLine="709"/>
        <w:jc w:val="both"/>
        <w:rPr>
          <w:rFonts w:ascii="Times New Roman" w:hAnsi="Times New Roman" w:cs="Times New Roman"/>
          <w:sz w:val="24"/>
          <w:szCs w:val="24"/>
        </w:rPr>
      </w:pPr>
      <w:r w:rsidRPr="00C54FEE">
        <w:rPr>
          <w:rFonts w:ascii="Times New Roman" w:hAnsi="Times New Roman" w:cs="Times New Roman"/>
          <w:sz w:val="24"/>
          <w:szCs w:val="24"/>
        </w:rPr>
        <w:t xml:space="preserve">3) в течение 3 дней со дня направления межведомственного запроса </w:t>
      </w:r>
      <w:r w:rsidR="00F57506" w:rsidRPr="00C54FEE">
        <w:rPr>
          <w:rFonts w:ascii="Times New Roman" w:hAnsi="Times New Roman" w:cs="Times New Roman"/>
          <w:sz w:val="24"/>
          <w:szCs w:val="24"/>
        </w:rPr>
        <w:t xml:space="preserve">специалист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C54FEE">
        <w:rPr>
          <w:rFonts w:ascii="Times New Roman" w:hAnsi="Times New Roman" w:cs="Times New Roman"/>
          <w:sz w:val="24"/>
          <w:szCs w:val="24"/>
        </w:rPr>
        <w:t xml:space="preserve"> направляет Заявителю письменное уведомление о направлении межведомственного запроса и о продлении срока предоставления Услуги (данный срок не входит в общий срок выполнения административной процедуры);</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 результатом административной процедуры является направление межведомственного запроса;</w:t>
      </w:r>
    </w:p>
    <w:p w:rsidR="003A6B7B" w:rsidRPr="00D44265" w:rsidRDefault="00697A4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AC4995">
        <w:rPr>
          <w:rFonts w:ascii="Times New Roman" w:hAnsi="Times New Roman" w:cs="Times New Roman"/>
          <w:sz w:val="24"/>
          <w:szCs w:val="24"/>
        </w:rPr>
        <w:t>. Рассмотрение з</w:t>
      </w:r>
      <w:r w:rsidR="003A6B7B" w:rsidRPr="00D44265">
        <w:rPr>
          <w:rFonts w:ascii="Times New Roman" w:hAnsi="Times New Roman" w:cs="Times New Roman"/>
          <w:sz w:val="24"/>
          <w:szCs w:val="24"/>
        </w:rPr>
        <w:t>аявления и представленных документов, принятие решения: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основанием начала административной процедуры является поступление зарегистриров</w:t>
      </w:r>
      <w:r w:rsidR="00AC4995">
        <w:rPr>
          <w:rFonts w:ascii="Times New Roman" w:hAnsi="Times New Roman" w:cs="Times New Roman"/>
          <w:sz w:val="24"/>
          <w:szCs w:val="24"/>
        </w:rPr>
        <w:t>анного в установленном порядке з</w:t>
      </w:r>
      <w:r w:rsidRPr="00D44265">
        <w:rPr>
          <w:rFonts w:ascii="Times New Roman" w:hAnsi="Times New Roman" w:cs="Times New Roman"/>
          <w:sz w:val="24"/>
          <w:szCs w:val="24"/>
        </w:rPr>
        <w:t xml:space="preserve">аявления для исполнения </w:t>
      </w:r>
      <w:r w:rsidR="00802EF1">
        <w:rPr>
          <w:rFonts w:ascii="Times New Roman" w:hAnsi="Times New Roman" w:cs="Times New Roman"/>
          <w:sz w:val="24"/>
          <w:szCs w:val="24"/>
        </w:rPr>
        <w:t xml:space="preserve">специалисту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F57506"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2) </w:t>
      </w:r>
      <w:r w:rsidR="00F57506" w:rsidRPr="00D44265">
        <w:rPr>
          <w:rFonts w:ascii="Times New Roman" w:hAnsi="Times New Roman" w:cs="Times New Roman"/>
          <w:sz w:val="24"/>
          <w:szCs w:val="24"/>
        </w:rPr>
        <w:t>специалист</w:t>
      </w:r>
      <w:r w:rsidR="00802EF1">
        <w:rPr>
          <w:rFonts w:ascii="Times New Roman" w:hAnsi="Times New Roman" w:cs="Times New Roman"/>
          <w:sz w:val="24"/>
          <w:szCs w:val="24"/>
        </w:rPr>
        <w:t xml:space="preserve">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xml:space="preserve">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3A6B7B" w:rsidRPr="00D44265" w:rsidRDefault="00AC4995"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w:t>
      </w:r>
      <w:r w:rsidR="003A6B7B" w:rsidRPr="00DF7C16">
        <w:rPr>
          <w:rFonts w:ascii="Times New Roman" w:hAnsi="Times New Roman" w:cs="Times New Roman"/>
          <w:sz w:val="24"/>
          <w:szCs w:val="24"/>
        </w:rPr>
        <w:t xml:space="preserve">аявления осуществляется должностным лицом </w:t>
      </w:r>
      <w:r>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3A6B7B" w:rsidRPr="00DF7C16">
        <w:rPr>
          <w:rFonts w:ascii="Times New Roman" w:hAnsi="Times New Roman" w:cs="Times New Roman"/>
          <w:sz w:val="24"/>
          <w:szCs w:val="24"/>
        </w:rPr>
        <w:t xml:space="preserve">, ответственным за предоставление Услуги в течение </w:t>
      </w:r>
      <w:r w:rsidR="0099298F" w:rsidRPr="00DF7C16">
        <w:rPr>
          <w:rFonts w:ascii="Times New Roman" w:hAnsi="Times New Roman" w:cs="Times New Roman"/>
          <w:sz w:val="24"/>
          <w:szCs w:val="24"/>
        </w:rPr>
        <w:t>10</w:t>
      </w:r>
      <w:r w:rsidR="003A6B7B" w:rsidRPr="00DF7C16">
        <w:rPr>
          <w:rFonts w:ascii="Times New Roman" w:hAnsi="Times New Roman" w:cs="Times New Roman"/>
          <w:sz w:val="24"/>
          <w:szCs w:val="24"/>
        </w:rPr>
        <w:t xml:space="preserve"> дней с момента поступления к нему</w:t>
      </w:r>
      <w:r>
        <w:rPr>
          <w:rFonts w:ascii="Times New Roman" w:hAnsi="Times New Roman" w:cs="Times New Roman"/>
          <w:sz w:val="24"/>
          <w:szCs w:val="24"/>
        </w:rPr>
        <w:t xml:space="preserve"> з</w:t>
      </w:r>
      <w:r w:rsidR="003A6B7B" w:rsidRPr="00D44265">
        <w:rPr>
          <w:rFonts w:ascii="Times New Roman" w:hAnsi="Times New Roman" w:cs="Times New Roman"/>
          <w:sz w:val="24"/>
          <w:szCs w:val="24"/>
        </w:rPr>
        <w:t>аявления.</w:t>
      </w:r>
    </w:p>
    <w:p w:rsidR="003A6B7B" w:rsidRPr="00D44265" w:rsidRDefault="00802EF1"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3A6B7B" w:rsidRPr="00D44265">
        <w:rPr>
          <w:rFonts w:ascii="Times New Roman" w:hAnsi="Times New Roman" w:cs="Times New Roman"/>
          <w:sz w:val="24"/>
          <w:szCs w:val="24"/>
        </w:rPr>
        <w:t>, принимает одно из следующих решений: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 о возможности </w:t>
      </w:r>
      <w:r w:rsidR="00B60A62">
        <w:rPr>
          <w:rFonts w:ascii="Times New Roman" w:hAnsi="Times New Roman" w:cs="Times New Roman"/>
          <w:sz w:val="24"/>
          <w:szCs w:val="24"/>
        </w:rPr>
        <w:t>утверждения схемы расположения земельного участка</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о приостановлении оказания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 об отсутствии оснований для </w:t>
      </w:r>
      <w:r w:rsidR="00B60A62">
        <w:rPr>
          <w:rFonts w:ascii="Times New Roman" w:hAnsi="Times New Roman" w:cs="Times New Roman"/>
          <w:sz w:val="24"/>
          <w:szCs w:val="24"/>
        </w:rPr>
        <w:t>утверждения схемы расположения земельного участка</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3) в случаях, предусмотренных </w:t>
      </w:r>
      <w:hyperlink w:anchor="Par143" w:history="1">
        <w:r w:rsidR="0099298F" w:rsidRPr="0099298F">
          <w:rPr>
            <w:rFonts w:ascii="Times New Roman" w:hAnsi="Times New Roman" w:cs="Times New Roman"/>
            <w:sz w:val="24"/>
            <w:szCs w:val="24"/>
          </w:rPr>
          <w:t>2.10</w:t>
        </w:r>
      </w:hyperlink>
      <w:r w:rsidRPr="00D44265">
        <w:rPr>
          <w:rFonts w:ascii="Times New Roman" w:hAnsi="Times New Roman" w:cs="Times New Roman"/>
          <w:sz w:val="24"/>
          <w:szCs w:val="24"/>
        </w:rPr>
        <w:t xml:space="preserve"> настоящего Регламента, </w:t>
      </w:r>
      <w:r w:rsidR="00802EF1">
        <w:rPr>
          <w:rFonts w:ascii="Times New Roman" w:hAnsi="Times New Roman" w:cs="Times New Roman"/>
          <w:sz w:val="24"/>
          <w:szCs w:val="24"/>
        </w:rPr>
        <w:t xml:space="preserve">специалист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F57506" w:rsidRPr="00D44265">
        <w:rPr>
          <w:rFonts w:ascii="Times New Roman" w:hAnsi="Times New Roman" w:cs="Times New Roman"/>
          <w:sz w:val="24"/>
          <w:szCs w:val="24"/>
        </w:rPr>
        <w:t>, в</w:t>
      </w:r>
      <w:r w:rsidRPr="00D44265">
        <w:rPr>
          <w:rFonts w:ascii="Times New Roman" w:hAnsi="Times New Roman" w:cs="Times New Roman"/>
          <w:sz w:val="24"/>
          <w:szCs w:val="24"/>
        </w:rPr>
        <w:t xml:space="preserve">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он вправе известить Заявителя посредством телефонной связи. В случае </w:t>
      </w:r>
      <w:proofErr w:type="spellStart"/>
      <w:r w:rsidR="00802EF1" w:rsidRPr="00D44265">
        <w:rPr>
          <w:rFonts w:ascii="Times New Roman" w:hAnsi="Times New Roman" w:cs="Times New Roman"/>
          <w:sz w:val="24"/>
          <w:szCs w:val="24"/>
        </w:rPr>
        <w:t>неустранения</w:t>
      </w:r>
      <w:proofErr w:type="spellEnd"/>
      <w:r w:rsidRPr="00D44265">
        <w:rPr>
          <w:rFonts w:ascii="Times New Roman" w:hAnsi="Times New Roman" w:cs="Times New Roman"/>
          <w:sz w:val="24"/>
          <w:szCs w:val="24"/>
        </w:rPr>
        <w:t xml:space="preserve"> Заявителем замечаний в течение 14 дней со дня вручения или направления уведомления </w:t>
      </w:r>
      <w:r w:rsidR="00F57506" w:rsidRPr="00D44265">
        <w:rPr>
          <w:rFonts w:ascii="Times New Roman" w:hAnsi="Times New Roman" w:cs="Times New Roman"/>
          <w:sz w:val="24"/>
          <w:szCs w:val="24"/>
        </w:rPr>
        <w:t>специалист</w:t>
      </w:r>
      <w:r w:rsidRPr="00D44265">
        <w:rPr>
          <w:rFonts w:ascii="Times New Roman" w:hAnsi="Times New Roman" w:cs="Times New Roman"/>
          <w:sz w:val="24"/>
          <w:szCs w:val="24"/>
        </w:rPr>
        <w:t xml:space="preserve">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xml:space="preserve"> в </w:t>
      </w:r>
      <w:r w:rsidRPr="00D44265">
        <w:rPr>
          <w:rFonts w:ascii="Times New Roman" w:hAnsi="Times New Roman" w:cs="Times New Roman"/>
          <w:sz w:val="24"/>
          <w:szCs w:val="24"/>
        </w:rPr>
        <w:lastRenderedPageBreak/>
        <w:t>течение 5 дней подготавливае</w:t>
      </w:r>
      <w:r w:rsidR="00AC4995">
        <w:rPr>
          <w:rFonts w:ascii="Times New Roman" w:hAnsi="Times New Roman" w:cs="Times New Roman"/>
          <w:sz w:val="24"/>
          <w:szCs w:val="24"/>
        </w:rPr>
        <w:t>т проект отказа в рассмотрении заявления и возврате з</w:t>
      </w:r>
      <w:r w:rsidRPr="00D44265">
        <w:rPr>
          <w:rFonts w:ascii="Times New Roman" w:hAnsi="Times New Roman" w:cs="Times New Roman"/>
          <w:sz w:val="24"/>
          <w:szCs w:val="24"/>
        </w:rPr>
        <w:t>аявления с указанием причин, послуживших основа</w:t>
      </w:r>
      <w:r w:rsidR="00AC4995">
        <w:rPr>
          <w:rFonts w:ascii="Times New Roman" w:hAnsi="Times New Roman" w:cs="Times New Roman"/>
          <w:sz w:val="24"/>
          <w:szCs w:val="24"/>
        </w:rPr>
        <w:t>нием для отказа в рассмотрении з</w:t>
      </w:r>
      <w:r w:rsidRPr="00D44265">
        <w:rPr>
          <w:rFonts w:ascii="Times New Roman" w:hAnsi="Times New Roman" w:cs="Times New Roman"/>
          <w:sz w:val="24"/>
          <w:szCs w:val="24"/>
        </w:rPr>
        <w:t>аявления;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4) в случаях, предусмотренных </w:t>
      </w:r>
      <w:hyperlink w:anchor="Par128" w:history="1">
        <w:r w:rsidRPr="0099298F">
          <w:rPr>
            <w:rFonts w:ascii="Times New Roman" w:hAnsi="Times New Roman" w:cs="Times New Roman"/>
            <w:sz w:val="24"/>
            <w:szCs w:val="24"/>
          </w:rPr>
          <w:t xml:space="preserve">пунктом </w:t>
        </w:r>
      </w:hyperlink>
      <w:r w:rsidR="0099298F" w:rsidRPr="0099298F">
        <w:rPr>
          <w:rFonts w:ascii="Times New Roman" w:hAnsi="Times New Roman" w:cs="Times New Roman"/>
          <w:sz w:val="24"/>
          <w:szCs w:val="24"/>
        </w:rPr>
        <w:t>2.9</w:t>
      </w:r>
      <w:r w:rsidRPr="00D44265">
        <w:rPr>
          <w:rFonts w:ascii="Times New Roman" w:hAnsi="Times New Roman" w:cs="Times New Roman"/>
          <w:sz w:val="24"/>
          <w:szCs w:val="24"/>
        </w:rPr>
        <w:t xml:space="preserve"> настоящего Регламента, </w:t>
      </w:r>
      <w:r w:rsidR="00F57506" w:rsidRPr="00D44265">
        <w:rPr>
          <w:rFonts w:ascii="Times New Roman" w:hAnsi="Times New Roman" w:cs="Times New Roman"/>
          <w:sz w:val="24"/>
          <w:szCs w:val="24"/>
        </w:rPr>
        <w:t>специалист</w:t>
      </w:r>
      <w:r w:rsidR="003226A5">
        <w:rPr>
          <w:rFonts w:ascii="Times New Roman" w:hAnsi="Times New Roman" w:cs="Times New Roman"/>
          <w:sz w:val="24"/>
          <w:szCs w:val="24"/>
        </w:rPr>
        <w:t xml:space="preserve">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FF628E">
        <w:rPr>
          <w:rFonts w:ascii="Times New Roman" w:hAnsi="Times New Roman" w:cs="Times New Roman"/>
          <w:sz w:val="24"/>
          <w:szCs w:val="24"/>
        </w:rPr>
        <w:t xml:space="preserve"> </w:t>
      </w:r>
      <w:r w:rsidR="00AC4995">
        <w:rPr>
          <w:rFonts w:ascii="Times New Roman" w:hAnsi="Times New Roman" w:cs="Times New Roman"/>
          <w:sz w:val="24"/>
          <w:szCs w:val="24"/>
        </w:rPr>
        <w:t>готовит ответ з</w:t>
      </w:r>
      <w:r w:rsidRPr="00D44265">
        <w:rPr>
          <w:rFonts w:ascii="Times New Roman" w:hAnsi="Times New Roman" w:cs="Times New Roman"/>
          <w:sz w:val="24"/>
          <w:szCs w:val="24"/>
        </w:rPr>
        <w:t>аявителю об отказе в предоставлении Услуги (далее - Ответ);</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5) </w:t>
      </w:r>
      <w:r w:rsidR="00F57506" w:rsidRPr="00D44265">
        <w:rPr>
          <w:rFonts w:ascii="Times New Roman" w:hAnsi="Times New Roman" w:cs="Times New Roman"/>
          <w:sz w:val="24"/>
          <w:szCs w:val="24"/>
        </w:rPr>
        <w:t>специалист</w:t>
      </w:r>
      <w:r w:rsidR="003226A5">
        <w:rPr>
          <w:rFonts w:ascii="Times New Roman" w:hAnsi="Times New Roman" w:cs="Times New Roman"/>
          <w:sz w:val="24"/>
          <w:szCs w:val="24"/>
        </w:rPr>
        <w:t xml:space="preserve">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FF628E">
        <w:rPr>
          <w:rFonts w:ascii="Times New Roman" w:hAnsi="Times New Roman" w:cs="Times New Roman"/>
          <w:sz w:val="24"/>
          <w:szCs w:val="24"/>
        </w:rPr>
        <w:t xml:space="preserve"> </w:t>
      </w:r>
      <w:r w:rsidRPr="00D44265">
        <w:rPr>
          <w:rFonts w:ascii="Times New Roman" w:hAnsi="Times New Roman" w:cs="Times New Roman"/>
          <w:sz w:val="24"/>
          <w:szCs w:val="24"/>
        </w:rPr>
        <w:t>передает подготовленный ответ на подпись Главе сельсовета;</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7) </w:t>
      </w:r>
      <w:r w:rsidR="00F57506" w:rsidRPr="00D44265">
        <w:rPr>
          <w:rFonts w:ascii="Times New Roman" w:hAnsi="Times New Roman" w:cs="Times New Roman"/>
          <w:sz w:val="24"/>
          <w:szCs w:val="24"/>
        </w:rPr>
        <w:t>специалист</w:t>
      </w:r>
      <w:r w:rsidR="00FF628E">
        <w:rPr>
          <w:rFonts w:ascii="Times New Roman" w:hAnsi="Times New Roman" w:cs="Times New Roman"/>
          <w:sz w:val="24"/>
          <w:szCs w:val="24"/>
        </w:rPr>
        <w:t xml:space="preserve">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xml:space="preserve"> в день подписания ответа Главой сельсовета передает подписанный ответ для регистрации;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8) результатом исполнения административной процедуры является: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 </w:t>
      </w:r>
      <w:r w:rsidR="00B60A62">
        <w:rPr>
          <w:rFonts w:ascii="Times New Roman" w:hAnsi="Times New Roman" w:cs="Times New Roman"/>
          <w:sz w:val="24"/>
          <w:szCs w:val="24"/>
        </w:rPr>
        <w:t>утверждение схемы расположения земельного участка</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принятие решения об отказе в предоставлении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9) срок выполнения администрати</w:t>
      </w:r>
      <w:r w:rsidR="00AC4995">
        <w:rPr>
          <w:rFonts w:ascii="Times New Roman" w:hAnsi="Times New Roman" w:cs="Times New Roman"/>
          <w:sz w:val="24"/>
          <w:szCs w:val="24"/>
        </w:rPr>
        <w:t>вной процедуры по рассмотрению з</w:t>
      </w:r>
      <w:r w:rsidRPr="00D44265">
        <w:rPr>
          <w:rFonts w:ascii="Times New Roman" w:hAnsi="Times New Roman" w:cs="Times New Roman"/>
          <w:sz w:val="24"/>
          <w:szCs w:val="24"/>
        </w:rPr>
        <w:t xml:space="preserve">аявления и принятию решения </w:t>
      </w:r>
      <w:r w:rsidRPr="00DF7C16">
        <w:rPr>
          <w:rFonts w:ascii="Times New Roman" w:hAnsi="Times New Roman" w:cs="Times New Roman"/>
          <w:sz w:val="24"/>
          <w:szCs w:val="24"/>
        </w:rPr>
        <w:t xml:space="preserve">составляет </w:t>
      </w:r>
      <w:r w:rsidR="00B80AC9" w:rsidRPr="00DF7C16">
        <w:rPr>
          <w:rFonts w:ascii="Times New Roman" w:hAnsi="Times New Roman" w:cs="Times New Roman"/>
          <w:sz w:val="24"/>
          <w:szCs w:val="24"/>
        </w:rPr>
        <w:t>10</w:t>
      </w:r>
      <w:r w:rsidRPr="00DF7C16">
        <w:rPr>
          <w:rFonts w:ascii="Times New Roman" w:hAnsi="Times New Roman" w:cs="Times New Roman"/>
          <w:sz w:val="24"/>
          <w:szCs w:val="24"/>
        </w:rPr>
        <w:t xml:space="preserve"> дней;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10) 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rsidR="00B60A62" w:rsidRDefault="00697A4E" w:rsidP="00B60A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3A6B7B" w:rsidRPr="00D44265">
        <w:rPr>
          <w:rFonts w:ascii="Times New Roman" w:hAnsi="Times New Roman" w:cs="Times New Roman"/>
          <w:sz w:val="24"/>
          <w:szCs w:val="24"/>
        </w:rPr>
        <w:t xml:space="preserve">. Подготовка проекта правового акта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3A6B7B" w:rsidRPr="00D44265">
        <w:rPr>
          <w:rFonts w:ascii="Times New Roman" w:hAnsi="Times New Roman" w:cs="Times New Roman"/>
          <w:sz w:val="24"/>
          <w:szCs w:val="24"/>
        </w:rPr>
        <w:t xml:space="preserve"> о</w:t>
      </w:r>
      <w:r w:rsidR="00B60A62">
        <w:rPr>
          <w:rFonts w:ascii="Times New Roman" w:hAnsi="Times New Roman" w:cs="Times New Roman"/>
          <w:sz w:val="24"/>
          <w:szCs w:val="24"/>
        </w:rPr>
        <w:t>б</w:t>
      </w:r>
      <w:r w:rsidR="00FF628E">
        <w:rPr>
          <w:rFonts w:ascii="Times New Roman" w:hAnsi="Times New Roman" w:cs="Times New Roman"/>
          <w:sz w:val="24"/>
          <w:szCs w:val="24"/>
        </w:rPr>
        <w:t xml:space="preserve"> </w:t>
      </w:r>
      <w:r w:rsidR="00B60A62">
        <w:rPr>
          <w:rFonts w:ascii="Times New Roman" w:hAnsi="Times New Roman" w:cs="Times New Roman"/>
          <w:sz w:val="24"/>
          <w:szCs w:val="24"/>
        </w:rPr>
        <w:t>утверждени</w:t>
      </w:r>
      <w:r w:rsidR="00DF7C16">
        <w:rPr>
          <w:rFonts w:ascii="Times New Roman" w:hAnsi="Times New Roman" w:cs="Times New Roman"/>
          <w:sz w:val="24"/>
          <w:szCs w:val="24"/>
        </w:rPr>
        <w:t>и</w:t>
      </w:r>
      <w:r w:rsidR="00B60A62">
        <w:rPr>
          <w:rFonts w:ascii="Times New Roman" w:hAnsi="Times New Roman" w:cs="Times New Roman"/>
          <w:sz w:val="24"/>
          <w:szCs w:val="24"/>
        </w:rPr>
        <w:t xml:space="preserve"> схемы расположения земельного участка:</w:t>
      </w:r>
    </w:p>
    <w:p w:rsidR="003A6B7B" w:rsidRPr="00D44265" w:rsidRDefault="003A6B7B" w:rsidP="00B60A62">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основанием начала административной процедуры является наличие всех документов, необходимых для предоставления Услуги;</w:t>
      </w:r>
    </w:p>
    <w:p w:rsidR="003A6B7B" w:rsidRPr="00D44265" w:rsidRDefault="003A6B7B" w:rsidP="003A6B7B">
      <w:pPr>
        <w:pStyle w:val="ConsPlusNormal"/>
        <w:ind w:firstLine="709"/>
        <w:jc w:val="both"/>
        <w:rPr>
          <w:rFonts w:ascii="Times New Roman" w:hAnsi="Times New Roman" w:cs="Times New Roman"/>
          <w:sz w:val="24"/>
          <w:szCs w:val="24"/>
        </w:rPr>
      </w:pPr>
      <w:proofErr w:type="gramStart"/>
      <w:r w:rsidRPr="00D44265">
        <w:rPr>
          <w:rFonts w:ascii="Times New Roman" w:hAnsi="Times New Roman" w:cs="Times New Roman"/>
          <w:sz w:val="24"/>
          <w:szCs w:val="24"/>
        </w:rPr>
        <w:t xml:space="preserve">2) </w:t>
      </w:r>
      <w:r w:rsidR="00F57506" w:rsidRPr="00D44265">
        <w:rPr>
          <w:rFonts w:ascii="Times New Roman" w:hAnsi="Times New Roman" w:cs="Times New Roman"/>
          <w:sz w:val="24"/>
          <w:szCs w:val="24"/>
        </w:rPr>
        <w:t>специалист</w:t>
      </w:r>
      <w:r w:rsidR="003226A5">
        <w:rPr>
          <w:rFonts w:ascii="Times New Roman" w:hAnsi="Times New Roman" w:cs="Times New Roman"/>
          <w:sz w:val="24"/>
          <w:szCs w:val="24"/>
        </w:rPr>
        <w:t xml:space="preserve">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xml:space="preserve"> готовит проект правового акта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xml:space="preserve"> о</w:t>
      </w:r>
      <w:r w:rsidR="00B60A62">
        <w:rPr>
          <w:rFonts w:ascii="Times New Roman" w:hAnsi="Times New Roman" w:cs="Times New Roman"/>
          <w:sz w:val="24"/>
          <w:szCs w:val="24"/>
        </w:rPr>
        <w:t>б</w:t>
      </w:r>
      <w:r w:rsidR="00FF628E">
        <w:rPr>
          <w:rFonts w:ascii="Times New Roman" w:hAnsi="Times New Roman" w:cs="Times New Roman"/>
          <w:sz w:val="24"/>
          <w:szCs w:val="24"/>
        </w:rPr>
        <w:t xml:space="preserve"> </w:t>
      </w:r>
      <w:r w:rsidR="00B60A62">
        <w:rPr>
          <w:rFonts w:ascii="Times New Roman" w:hAnsi="Times New Roman" w:cs="Times New Roman"/>
          <w:sz w:val="24"/>
          <w:szCs w:val="24"/>
        </w:rPr>
        <w:t>утверждении схемы расположения земельного участка</w:t>
      </w:r>
      <w:r w:rsidRPr="00D44265">
        <w:rPr>
          <w:rFonts w:ascii="Times New Roman" w:hAnsi="Times New Roman" w:cs="Times New Roman"/>
          <w:sz w:val="24"/>
          <w:szCs w:val="24"/>
        </w:rPr>
        <w:t>, его согласование и подписание в срок не более 20 дне</w:t>
      </w:r>
      <w:r w:rsidR="00AC4995">
        <w:rPr>
          <w:rFonts w:ascii="Times New Roman" w:hAnsi="Times New Roman" w:cs="Times New Roman"/>
          <w:sz w:val="24"/>
          <w:szCs w:val="24"/>
        </w:rPr>
        <w:t>й с момента поступления к нему з</w:t>
      </w:r>
      <w:r w:rsidRPr="00D44265">
        <w:rPr>
          <w:rFonts w:ascii="Times New Roman" w:hAnsi="Times New Roman" w:cs="Times New Roman"/>
          <w:sz w:val="24"/>
          <w:szCs w:val="24"/>
        </w:rPr>
        <w:t xml:space="preserve">аявления, </w:t>
      </w:r>
      <w:r w:rsidR="00AC4995">
        <w:rPr>
          <w:rFonts w:ascii="Times New Roman" w:hAnsi="Times New Roman" w:cs="Times New Roman"/>
          <w:sz w:val="24"/>
          <w:szCs w:val="24"/>
        </w:rPr>
        <w:t>а в случае наличия замечаний к з</w:t>
      </w:r>
      <w:r w:rsidRPr="00D44265">
        <w:rPr>
          <w:rFonts w:ascii="Times New Roman" w:hAnsi="Times New Roman" w:cs="Times New Roman"/>
          <w:sz w:val="24"/>
          <w:szCs w:val="24"/>
        </w:rPr>
        <w:t>аявлению и/или приложенным к нему документам - в течение 5 рабочих дней со дня устранения Заявителем замечаний.</w:t>
      </w:r>
      <w:proofErr w:type="gramEnd"/>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Проект правового акта согласовывается с</w:t>
      </w:r>
      <w:r w:rsidR="00B60A62">
        <w:rPr>
          <w:rFonts w:ascii="Times New Roman" w:hAnsi="Times New Roman" w:cs="Times New Roman"/>
          <w:sz w:val="24"/>
          <w:szCs w:val="24"/>
        </w:rPr>
        <w:t>о</w:t>
      </w:r>
      <w:r w:rsidRPr="00D44265">
        <w:rPr>
          <w:rFonts w:ascii="Times New Roman" w:hAnsi="Times New Roman" w:cs="Times New Roman"/>
          <w:sz w:val="24"/>
          <w:szCs w:val="24"/>
        </w:rPr>
        <w:t xml:space="preserve"> специал</w:t>
      </w:r>
      <w:r w:rsidR="003226A5">
        <w:rPr>
          <w:rFonts w:ascii="Times New Roman" w:hAnsi="Times New Roman" w:cs="Times New Roman"/>
          <w:sz w:val="24"/>
          <w:szCs w:val="24"/>
        </w:rPr>
        <w:t xml:space="preserve">истом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После согласования проект правового акта передается на подпись Главе сельсовета или должностному лицу, назначенному в установленном порядке исполняющим полномочия Главы сельсовета.</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Правовой акт принимается в месячный срок со дня поступления соответствующего заявления и необходимых документов;</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3) правовой акт о предоставлении выдается Заявителю </w:t>
      </w:r>
      <w:r w:rsidR="00F57506" w:rsidRPr="00D44265">
        <w:rPr>
          <w:rFonts w:ascii="Times New Roman" w:hAnsi="Times New Roman" w:cs="Times New Roman"/>
          <w:sz w:val="24"/>
          <w:szCs w:val="24"/>
        </w:rPr>
        <w:t>специалистом</w:t>
      </w:r>
      <w:r w:rsidR="003226A5">
        <w:rPr>
          <w:rFonts w:ascii="Times New Roman" w:hAnsi="Times New Roman" w:cs="Times New Roman"/>
          <w:sz w:val="24"/>
          <w:szCs w:val="24"/>
        </w:rPr>
        <w:t xml:space="preserve">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F57506"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 результатом исполнения административной процедуры является: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 </w:t>
      </w:r>
      <w:r w:rsidR="00B80AC9">
        <w:rPr>
          <w:rFonts w:ascii="Times New Roman" w:hAnsi="Times New Roman" w:cs="Times New Roman"/>
          <w:sz w:val="24"/>
          <w:szCs w:val="24"/>
        </w:rPr>
        <w:t>п</w:t>
      </w:r>
      <w:r w:rsidR="00B80AC9" w:rsidRPr="00B80AC9">
        <w:rPr>
          <w:rFonts w:ascii="Times New Roman" w:hAnsi="Times New Roman" w:cs="Times New Roman"/>
          <w:sz w:val="24"/>
          <w:szCs w:val="24"/>
        </w:rPr>
        <w:t>ринятие</w:t>
      </w:r>
      <w:r w:rsidRPr="00B80AC9">
        <w:rPr>
          <w:rFonts w:ascii="Times New Roman" w:hAnsi="Times New Roman" w:cs="Times New Roman"/>
          <w:sz w:val="24"/>
          <w:szCs w:val="24"/>
        </w:rPr>
        <w:t xml:space="preserve"> правового</w:t>
      </w:r>
      <w:r w:rsidRPr="00D44265">
        <w:rPr>
          <w:rFonts w:ascii="Times New Roman" w:hAnsi="Times New Roman" w:cs="Times New Roman"/>
          <w:sz w:val="24"/>
          <w:szCs w:val="24"/>
        </w:rPr>
        <w:t xml:space="preserve"> акта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xml:space="preserve"> </w:t>
      </w:r>
      <w:r w:rsidR="00B60A62">
        <w:rPr>
          <w:rFonts w:ascii="Times New Roman" w:hAnsi="Times New Roman" w:cs="Times New Roman"/>
          <w:sz w:val="24"/>
          <w:szCs w:val="24"/>
        </w:rPr>
        <w:t>об утверждении схемы расположения земельного участка</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 направление Заявителю письма об отказе в </w:t>
      </w:r>
      <w:r w:rsidR="00B60A62">
        <w:rPr>
          <w:rFonts w:ascii="Times New Roman" w:hAnsi="Times New Roman" w:cs="Times New Roman"/>
          <w:sz w:val="24"/>
          <w:szCs w:val="24"/>
        </w:rPr>
        <w:t>утверждении схемы расположения земельного участка</w:t>
      </w:r>
      <w:r w:rsidRPr="00D44265">
        <w:rPr>
          <w:rFonts w:ascii="Times New Roman" w:hAnsi="Times New Roman" w:cs="Times New Roman"/>
          <w:sz w:val="24"/>
          <w:szCs w:val="24"/>
        </w:rPr>
        <w:t>.</w:t>
      </w:r>
    </w:p>
    <w:p w:rsidR="003A6B7B" w:rsidRPr="00D44265" w:rsidRDefault="001E19D4"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3A6B7B" w:rsidRPr="00D44265">
        <w:rPr>
          <w:rFonts w:ascii="Times New Roman" w:hAnsi="Times New Roman" w:cs="Times New Roman"/>
          <w:sz w:val="24"/>
          <w:szCs w:val="24"/>
        </w:rPr>
        <w:t>. Выдача результата предоставления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письмо уведомительного характера либо ответ об отказе в предоставлении Услуги направляется почтовым отправлением в адрес Заявителя в тече</w:t>
      </w:r>
      <w:r w:rsidR="00AC4995">
        <w:rPr>
          <w:rFonts w:ascii="Times New Roman" w:hAnsi="Times New Roman" w:cs="Times New Roman"/>
          <w:sz w:val="24"/>
          <w:szCs w:val="24"/>
        </w:rPr>
        <w:t>ние 30 дней со дня регистрации з</w:t>
      </w:r>
      <w:r w:rsidRPr="00D44265">
        <w:rPr>
          <w:rFonts w:ascii="Times New Roman" w:hAnsi="Times New Roman" w:cs="Times New Roman"/>
          <w:sz w:val="24"/>
          <w:szCs w:val="24"/>
        </w:rPr>
        <w:t xml:space="preserve">аявления в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w:t>
      </w:r>
    </w:p>
    <w:p w:rsidR="003A6B7B" w:rsidRPr="00D44265" w:rsidRDefault="003226A5"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результат Услуги </w:t>
      </w:r>
      <w:r w:rsidRPr="00B80AC9">
        <w:rPr>
          <w:rFonts w:ascii="Times New Roman" w:hAnsi="Times New Roman" w:cs="Times New Roman"/>
          <w:sz w:val="24"/>
          <w:szCs w:val="24"/>
        </w:rPr>
        <w:t>(копия</w:t>
      </w:r>
      <w:r w:rsidR="003A6B7B" w:rsidRPr="00B80AC9">
        <w:rPr>
          <w:rFonts w:ascii="Times New Roman" w:hAnsi="Times New Roman" w:cs="Times New Roman"/>
          <w:sz w:val="24"/>
          <w:szCs w:val="24"/>
        </w:rPr>
        <w:t xml:space="preserve"> правового акта) выдается</w:t>
      </w:r>
      <w:r w:rsidR="003A6B7B" w:rsidRPr="00D44265">
        <w:rPr>
          <w:rFonts w:ascii="Times New Roman" w:hAnsi="Times New Roman" w:cs="Times New Roman"/>
          <w:sz w:val="24"/>
          <w:szCs w:val="24"/>
        </w:rPr>
        <w:t xml:space="preserve"> Заявителю </w:t>
      </w:r>
      <w:r w:rsidR="00F57506" w:rsidRPr="00D44265">
        <w:rPr>
          <w:rFonts w:ascii="Times New Roman" w:hAnsi="Times New Roman" w:cs="Times New Roman"/>
          <w:sz w:val="24"/>
          <w:szCs w:val="24"/>
        </w:rPr>
        <w:t>специалистом</w:t>
      </w:r>
      <w:r>
        <w:rPr>
          <w:rFonts w:ascii="Times New Roman" w:hAnsi="Times New Roman" w:cs="Times New Roman"/>
          <w:sz w:val="24"/>
          <w:szCs w:val="24"/>
        </w:rPr>
        <w:t xml:space="preserve">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F57506"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3) в случае подачи Заявления посредством электронной связи </w:t>
      </w:r>
      <w:r w:rsidR="00F57506" w:rsidRPr="00D44265">
        <w:rPr>
          <w:rFonts w:ascii="Times New Roman" w:hAnsi="Times New Roman" w:cs="Times New Roman"/>
          <w:sz w:val="24"/>
          <w:szCs w:val="24"/>
        </w:rPr>
        <w:t xml:space="preserve">специалист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xml:space="preserve">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w:t>
      </w:r>
      <w:r w:rsidR="00AC4995">
        <w:rPr>
          <w:rFonts w:ascii="Times New Roman" w:hAnsi="Times New Roman" w:cs="Times New Roman"/>
          <w:sz w:val="24"/>
          <w:szCs w:val="24"/>
        </w:rPr>
        <w:t>казанные Заявителем при подаче з</w:t>
      </w:r>
      <w:r w:rsidRPr="00D44265">
        <w:rPr>
          <w:rFonts w:ascii="Times New Roman" w:hAnsi="Times New Roman" w:cs="Times New Roman"/>
          <w:sz w:val="24"/>
          <w:szCs w:val="24"/>
        </w:rPr>
        <w:t>аявления в электронном виде, и оригиналы документов, предъявляемых Заявителем (или его уполномоченным представителем).</w:t>
      </w:r>
    </w:p>
    <w:p w:rsidR="003A0582" w:rsidRPr="00D44265" w:rsidRDefault="003A0582" w:rsidP="003A0582">
      <w:pPr>
        <w:pStyle w:val="ConsPlusNormal"/>
        <w:jc w:val="both"/>
        <w:rPr>
          <w:rFonts w:ascii="Times New Roman" w:hAnsi="Times New Roman" w:cs="Times New Roman"/>
          <w:sz w:val="24"/>
          <w:szCs w:val="24"/>
        </w:rPr>
      </w:pPr>
    </w:p>
    <w:p w:rsidR="0024218C" w:rsidRDefault="003C167E" w:rsidP="00AC4995">
      <w:pPr>
        <w:pStyle w:val="ConsPlusNormal"/>
        <w:numPr>
          <w:ilvl w:val="0"/>
          <w:numId w:val="17"/>
        </w:numPr>
        <w:jc w:val="center"/>
        <w:outlineLvl w:val="1"/>
        <w:rPr>
          <w:rFonts w:ascii="Times New Roman" w:hAnsi="Times New Roman" w:cs="Times New Roman"/>
          <w:b/>
          <w:sz w:val="24"/>
          <w:szCs w:val="24"/>
        </w:rPr>
      </w:pPr>
      <w:r>
        <w:rPr>
          <w:rFonts w:ascii="Times New Roman" w:hAnsi="Times New Roman" w:cs="Times New Roman"/>
          <w:b/>
          <w:sz w:val="24"/>
          <w:szCs w:val="24"/>
        </w:rPr>
        <w:t>Ф</w:t>
      </w:r>
      <w:r w:rsidRPr="00D44265">
        <w:rPr>
          <w:rFonts w:ascii="Times New Roman" w:hAnsi="Times New Roman" w:cs="Times New Roman"/>
          <w:b/>
          <w:sz w:val="24"/>
          <w:szCs w:val="24"/>
        </w:rPr>
        <w:t xml:space="preserve">ормы </w:t>
      </w:r>
      <w:proofErr w:type="gramStart"/>
      <w:r w:rsidRPr="00D44265">
        <w:rPr>
          <w:rFonts w:ascii="Times New Roman" w:hAnsi="Times New Roman" w:cs="Times New Roman"/>
          <w:b/>
          <w:sz w:val="24"/>
          <w:szCs w:val="24"/>
        </w:rPr>
        <w:t>контроля за</w:t>
      </w:r>
      <w:proofErr w:type="gramEnd"/>
      <w:r w:rsidRPr="00D44265">
        <w:rPr>
          <w:rFonts w:ascii="Times New Roman" w:hAnsi="Times New Roman" w:cs="Times New Roman"/>
          <w:b/>
          <w:sz w:val="24"/>
          <w:szCs w:val="24"/>
        </w:rPr>
        <w:t xml:space="preserve"> исполнением</w:t>
      </w:r>
      <w:r w:rsidR="00FF628E">
        <w:rPr>
          <w:rFonts w:ascii="Times New Roman" w:hAnsi="Times New Roman" w:cs="Times New Roman"/>
          <w:b/>
          <w:sz w:val="24"/>
          <w:szCs w:val="24"/>
        </w:rPr>
        <w:t xml:space="preserve"> </w:t>
      </w:r>
      <w:r w:rsidRPr="00D44265">
        <w:rPr>
          <w:rFonts w:ascii="Times New Roman" w:hAnsi="Times New Roman" w:cs="Times New Roman"/>
          <w:b/>
          <w:sz w:val="24"/>
          <w:szCs w:val="24"/>
        </w:rPr>
        <w:t>административного регламента</w:t>
      </w:r>
    </w:p>
    <w:p w:rsidR="00AC4995" w:rsidRPr="00D44265" w:rsidRDefault="00AC4995" w:rsidP="00AC4995">
      <w:pPr>
        <w:pStyle w:val="ConsPlusNormal"/>
        <w:ind w:left="720"/>
        <w:outlineLvl w:val="1"/>
        <w:rPr>
          <w:rFonts w:ascii="Times New Roman" w:hAnsi="Times New Roman" w:cs="Times New Roman"/>
          <w:b/>
          <w:sz w:val="24"/>
          <w:szCs w:val="24"/>
        </w:rPr>
      </w:pP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4.1</w:t>
      </w:r>
      <w:r w:rsidR="0024218C" w:rsidRPr="00D44265">
        <w:rPr>
          <w:rFonts w:ascii="Times New Roman" w:hAnsi="Times New Roman" w:cs="Times New Roman"/>
          <w:sz w:val="24"/>
          <w:szCs w:val="24"/>
        </w:rPr>
        <w:t xml:space="preserve">. Текущий </w:t>
      </w:r>
      <w:proofErr w:type="gramStart"/>
      <w:r w:rsidR="0024218C" w:rsidRPr="00D44265">
        <w:rPr>
          <w:rFonts w:ascii="Times New Roman" w:hAnsi="Times New Roman" w:cs="Times New Roman"/>
          <w:sz w:val="24"/>
          <w:szCs w:val="24"/>
        </w:rPr>
        <w:t>контроль за</w:t>
      </w:r>
      <w:proofErr w:type="gramEnd"/>
      <w:r w:rsidR="0024218C" w:rsidRPr="00D4426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осуществляется постоянно </w:t>
      </w:r>
      <w:r w:rsidR="003226A5">
        <w:rPr>
          <w:rFonts w:ascii="Times New Roman" w:hAnsi="Times New Roman" w:cs="Times New Roman"/>
          <w:sz w:val="24"/>
          <w:szCs w:val="24"/>
        </w:rPr>
        <w:t xml:space="preserve">специалистом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24218C" w:rsidRPr="00D44265">
        <w:rPr>
          <w:rFonts w:ascii="Times New Roman" w:hAnsi="Times New Roman" w:cs="Times New Roman"/>
          <w:sz w:val="24"/>
          <w:szCs w:val="24"/>
        </w:rPr>
        <w:t xml:space="preserve">, а </w:t>
      </w:r>
      <w:r w:rsidR="0024218C" w:rsidRPr="00D44265">
        <w:rPr>
          <w:rFonts w:ascii="Times New Roman" w:hAnsi="Times New Roman" w:cs="Times New Roman"/>
          <w:sz w:val="24"/>
          <w:szCs w:val="24"/>
        </w:rPr>
        <w:lastRenderedPageBreak/>
        <w:t>также путем проведения Главой сельсовета, либо его заместителем проверок исполнения положений настоящего Регламента, иных нормативных правовых актов.</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Для текущего контроля используются сведения, полученные в информационной системе регистрации входящих и исходящих документов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Главу сельсовета, либо его заместителя, а также осуществляют срочные меры по устранению нарушений.</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4.2</w:t>
      </w:r>
      <w:r w:rsidR="0024218C" w:rsidRPr="00D44265">
        <w:rPr>
          <w:rFonts w:ascii="Times New Roman" w:hAnsi="Times New Roman" w:cs="Times New Roman"/>
          <w:sz w:val="24"/>
          <w:szCs w:val="24"/>
        </w:rPr>
        <w:t xml:space="preserve">. </w:t>
      </w:r>
      <w:proofErr w:type="gramStart"/>
      <w:r w:rsidR="0024218C" w:rsidRPr="00D44265">
        <w:rPr>
          <w:rFonts w:ascii="Times New Roman" w:hAnsi="Times New Roman" w:cs="Times New Roman"/>
          <w:sz w:val="24"/>
          <w:szCs w:val="24"/>
        </w:rPr>
        <w:t>Контроль за</w:t>
      </w:r>
      <w:proofErr w:type="gramEnd"/>
      <w:r w:rsidR="0024218C" w:rsidRPr="00D44265">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24218C" w:rsidRPr="00D44265">
        <w:rPr>
          <w:rFonts w:ascii="Times New Roman" w:hAnsi="Times New Roman" w:cs="Times New Roman"/>
          <w:sz w:val="24"/>
          <w:szCs w:val="24"/>
        </w:rPr>
        <w:t>.</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Проверки могут быть плановыми (осуществляться по итогам работы за полгода или год) и внеплановыми. Проверка также может проводиться по конкретному обращению Заявителя.</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4218C" w:rsidRPr="00D44265" w:rsidRDefault="0024218C" w:rsidP="0024218C">
      <w:pPr>
        <w:pStyle w:val="ConsPlusNormal"/>
        <w:ind w:firstLine="709"/>
        <w:jc w:val="both"/>
        <w:rPr>
          <w:rFonts w:ascii="Times New Roman" w:hAnsi="Times New Roman" w:cs="Times New Roman"/>
          <w:sz w:val="24"/>
          <w:szCs w:val="24"/>
        </w:rPr>
      </w:pPr>
    </w:p>
    <w:p w:rsidR="0024218C" w:rsidRDefault="0024218C" w:rsidP="0024218C">
      <w:pPr>
        <w:pStyle w:val="ConsPlusNormal"/>
        <w:jc w:val="center"/>
        <w:outlineLvl w:val="1"/>
        <w:rPr>
          <w:rFonts w:ascii="Times New Roman" w:hAnsi="Times New Roman" w:cs="Times New Roman"/>
          <w:b/>
          <w:sz w:val="24"/>
          <w:szCs w:val="24"/>
        </w:rPr>
      </w:pPr>
      <w:r w:rsidRPr="00D44265">
        <w:rPr>
          <w:rFonts w:ascii="Times New Roman" w:hAnsi="Times New Roman" w:cs="Times New Roman"/>
          <w:b/>
          <w:sz w:val="24"/>
          <w:szCs w:val="24"/>
        </w:rPr>
        <w:t xml:space="preserve">5. </w:t>
      </w:r>
      <w:r w:rsidR="00AC4995">
        <w:rPr>
          <w:rFonts w:ascii="Times New Roman" w:hAnsi="Times New Roman" w:cs="Times New Roman"/>
          <w:b/>
          <w:sz w:val="24"/>
          <w:szCs w:val="24"/>
        </w:rPr>
        <w:t xml:space="preserve"> </w:t>
      </w:r>
      <w:r w:rsidR="00D44265">
        <w:rPr>
          <w:rFonts w:ascii="Times New Roman" w:hAnsi="Times New Roman" w:cs="Times New Roman"/>
          <w:b/>
          <w:sz w:val="24"/>
          <w:szCs w:val="24"/>
        </w:rPr>
        <w:t>Д</w:t>
      </w:r>
      <w:r w:rsidR="00D44265" w:rsidRPr="00D44265">
        <w:rPr>
          <w:rFonts w:ascii="Times New Roman" w:hAnsi="Times New Roman" w:cs="Times New Roman"/>
          <w:b/>
          <w:sz w:val="24"/>
          <w:szCs w:val="24"/>
        </w:rPr>
        <w:t>осудебный (внесудебный) порядок обжалования решений</w:t>
      </w:r>
      <w:r w:rsidR="00FF628E">
        <w:rPr>
          <w:rFonts w:ascii="Times New Roman" w:hAnsi="Times New Roman" w:cs="Times New Roman"/>
          <w:b/>
          <w:sz w:val="24"/>
          <w:szCs w:val="24"/>
        </w:rPr>
        <w:t xml:space="preserve"> </w:t>
      </w:r>
      <w:r w:rsidR="00D44265" w:rsidRPr="00D44265">
        <w:rPr>
          <w:rFonts w:ascii="Times New Roman" w:hAnsi="Times New Roman" w:cs="Times New Roman"/>
          <w:b/>
          <w:sz w:val="24"/>
          <w:szCs w:val="24"/>
        </w:rPr>
        <w:t>и действий (бездействия) органа, предоставляющего</w:t>
      </w:r>
      <w:r w:rsidR="00FF628E">
        <w:rPr>
          <w:rFonts w:ascii="Times New Roman" w:hAnsi="Times New Roman" w:cs="Times New Roman"/>
          <w:b/>
          <w:sz w:val="24"/>
          <w:szCs w:val="24"/>
        </w:rPr>
        <w:t xml:space="preserve"> </w:t>
      </w:r>
      <w:r w:rsidR="00D44265" w:rsidRPr="00D44265">
        <w:rPr>
          <w:rFonts w:ascii="Times New Roman" w:hAnsi="Times New Roman" w:cs="Times New Roman"/>
          <w:b/>
          <w:sz w:val="24"/>
          <w:szCs w:val="24"/>
        </w:rPr>
        <w:t xml:space="preserve">муниципальную услугу, а также должностных лиц </w:t>
      </w:r>
    </w:p>
    <w:p w:rsidR="00C419FF" w:rsidRPr="00D44265" w:rsidRDefault="00C419FF" w:rsidP="0024218C">
      <w:pPr>
        <w:pStyle w:val="ConsPlusNormal"/>
        <w:jc w:val="center"/>
        <w:outlineLvl w:val="1"/>
        <w:rPr>
          <w:rFonts w:ascii="Times New Roman" w:hAnsi="Times New Roman" w:cs="Times New Roman"/>
          <w:b/>
          <w:sz w:val="24"/>
          <w:szCs w:val="24"/>
        </w:rPr>
      </w:pP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 xml:space="preserve">1. </w:t>
      </w:r>
      <w:proofErr w:type="gramStart"/>
      <w:r w:rsidR="0024218C" w:rsidRPr="00D44265">
        <w:rPr>
          <w:rFonts w:ascii="Times New Roman" w:hAnsi="Times New Roman" w:cs="Times New Roman"/>
          <w:sz w:val="24"/>
          <w:szCs w:val="24"/>
        </w:rPr>
        <w:t>Заявитель может обжаловать решения и действия (бездействие) органа, предоставляющего муниципальную услугу, а также действия (бездействие) должностных лиц, муниципальных служащих в досудебном (внесудебном) порядке.</w:t>
      </w:r>
      <w:proofErr w:type="gramEnd"/>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2. Заявитель может обратиться с жалобой, в том числе в следующих случаях:</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2) нарушение срока предоставления муниципальной услуги;</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24218C" w:rsidRPr="00D44265" w:rsidRDefault="0024218C" w:rsidP="0024218C">
      <w:pPr>
        <w:pStyle w:val="ConsPlusNormal"/>
        <w:ind w:firstLine="709"/>
        <w:jc w:val="both"/>
        <w:rPr>
          <w:rFonts w:ascii="Times New Roman" w:hAnsi="Times New Roman" w:cs="Times New Roman"/>
          <w:sz w:val="24"/>
          <w:szCs w:val="24"/>
        </w:rPr>
      </w:pPr>
      <w:proofErr w:type="gramStart"/>
      <w:r w:rsidRPr="00D44265">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4218C" w:rsidRPr="00D44265" w:rsidRDefault="0024218C" w:rsidP="0024218C">
      <w:pPr>
        <w:pStyle w:val="ConsPlusNormal"/>
        <w:ind w:firstLine="709"/>
        <w:jc w:val="both"/>
        <w:rPr>
          <w:rFonts w:ascii="Times New Roman" w:hAnsi="Times New Roman" w:cs="Times New Roman"/>
          <w:sz w:val="24"/>
          <w:szCs w:val="24"/>
        </w:rPr>
      </w:pPr>
      <w:proofErr w:type="gramStart"/>
      <w:r w:rsidRPr="00D44265">
        <w:rPr>
          <w:rFonts w:ascii="Times New Roman" w:hAnsi="Times New Roman" w:cs="Times New Roman"/>
          <w:sz w:val="24"/>
          <w:szCs w:val="24"/>
        </w:rPr>
        <w:t xml:space="preserve">7) отказ органа, предоставляющего муниципальную услугу, </w:t>
      </w:r>
      <w:r w:rsidR="003A29BE" w:rsidRPr="00D44265">
        <w:rPr>
          <w:rFonts w:ascii="Times New Roman" w:hAnsi="Times New Roman" w:cs="Times New Roman"/>
          <w:sz w:val="24"/>
          <w:szCs w:val="24"/>
        </w:rPr>
        <w:t xml:space="preserve">специалиста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Главе сельсовета.</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lastRenderedPageBreak/>
        <w:t>5.4</w:t>
      </w:r>
      <w:r w:rsidR="0024218C" w:rsidRPr="00D44265">
        <w:rPr>
          <w:rFonts w:ascii="Times New Roman" w:hAnsi="Times New Roman" w:cs="Times New Roman"/>
          <w:sz w:val="24"/>
          <w:szCs w:val="24"/>
        </w:rPr>
        <w:t>. Жалоба подается в письменной форме на бумажном носителе, в электронной форме в орган, предоставляющий муниципальную услугу.</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Заявитель вправе обжаловать действия (бездействие) и решения, принятые должностными лицами в ходе предоставления муниципальной услуги Главе сельсовета.</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5.5</w:t>
      </w:r>
      <w:r w:rsidR="0024218C" w:rsidRPr="00D44265">
        <w:rPr>
          <w:rFonts w:ascii="Times New Roman" w:hAnsi="Times New Roman" w:cs="Times New Roman"/>
          <w:sz w:val="24"/>
          <w:szCs w:val="24"/>
        </w:rPr>
        <w:t>.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6. Жалоба должна содержать:</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1) наименование органа, предоставляющего муниципальную услугу, </w:t>
      </w:r>
      <w:r w:rsidR="003A29BE" w:rsidRPr="00D44265">
        <w:rPr>
          <w:rFonts w:ascii="Times New Roman" w:hAnsi="Times New Roman" w:cs="Times New Roman"/>
          <w:sz w:val="24"/>
          <w:szCs w:val="24"/>
        </w:rPr>
        <w:t>специалиста</w:t>
      </w:r>
      <w:r w:rsidRPr="00D44265">
        <w:rPr>
          <w:rFonts w:ascii="Times New Roman" w:hAnsi="Times New Roman" w:cs="Times New Roman"/>
          <w:sz w:val="24"/>
          <w:szCs w:val="24"/>
        </w:rPr>
        <w:t>, предоставляющего муниципальную услугу, либо муниципального служащего, решения и действия (бездействие) которых обжалуются;</w:t>
      </w:r>
    </w:p>
    <w:p w:rsidR="0024218C" w:rsidRPr="00D44265" w:rsidRDefault="0024218C" w:rsidP="0024218C">
      <w:pPr>
        <w:pStyle w:val="ConsPlusNormal"/>
        <w:ind w:firstLine="709"/>
        <w:jc w:val="both"/>
        <w:rPr>
          <w:rFonts w:ascii="Times New Roman" w:hAnsi="Times New Roman" w:cs="Times New Roman"/>
          <w:sz w:val="24"/>
          <w:szCs w:val="24"/>
        </w:rPr>
      </w:pPr>
      <w:proofErr w:type="gramStart"/>
      <w:r w:rsidRPr="00D4426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w:t>
      </w:r>
      <w:r w:rsidR="003A29BE" w:rsidRPr="00D44265">
        <w:rPr>
          <w:rFonts w:ascii="Times New Roman" w:hAnsi="Times New Roman" w:cs="Times New Roman"/>
          <w:sz w:val="24"/>
          <w:szCs w:val="24"/>
        </w:rPr>
        <w:t xml:space="preserve">специалиста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Pr="00D44265">
        <w:rPr>
          <w:rFonts w:ascii="Times New Roman" w:hAnsi="Times New Roman" w:cs="Times New Roman"/>
          <w:sz w:val="24"/>
          <w:szCs w:val="24"/>
        </w:rPr>
        <w:t>, предоставляющего муниципальную услугу, либо муниципального служащего;</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 xml:space="preserve">7. </w:t>
      </w:r>
      <w:proofErr w:type="gramStart"/>
      <w:r w:rsidR="0024218C" w:rsidRPr="00D44265">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003A29BE" w:rsidRPr="00D44265">
        <w:rPr>
          <w:rFonts w:ascii="Times New Roman" w:hAnsi="Times New Roman" w:cs="Times New Roman"/>
          <w:sz w:val="24"/>
          <w:szCs w:val="24"/>
        </w:rPr>
        <w:t xml:space="preserve">специалиста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24218C" w:rsidRPr="00D44265">
        <w:rPr>
          <w:rFonts w:ascii="Times New Roman" w:hAnsi="Times New Roman" w:cs="Times New Roman"/>
          <w:sz w:val="24"/>
          <w:szCs w:val="24"/>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24218C" w:rsidRPr="00D44265">
        <w:rPr>
          <w:rFonts w:ascii="Times New Roman" w:hAnsi="Times New Roman" w:cs="Times New Roman"/>
          <w:sz w:val="24"/>
          <w:szCs w:val="24"/>
        </w:rPr>
        <w:t xml:space="preserve"> - в течение пяти рабочих дней со дня ее регистрации.</w:t>
      </w:r>
    </w:p>
    <w:p w:rsidR="0024218C" w:rsidRPr="00D44265" w:rsidRDefault="0060796D" w:rsidP="0024218C">
      <w:pPr>
        <w:pStyle w:val="ConsPlusNormal"/>
        <w:ind w:firstLine="709"/>
        <w:jc w:val="both"/>
        <w:rPr>
          <w:rFonts w:ascii="Times New Roman" w:hAnsi="Times New Roman" w:cs="Times New Roman"/>
          <w:sz w:val="24"/>
          <w:szCs w:val="24"/>
        </w:rPr>
      </w:pPr>
      <w:bookmarkStart w:id="6" w:name="Par283"/>
      <w:bookmarkEnd w:id="6"/>
      <w:r w:rsidRPr="00D44265">
        <w:rPr>
          <w:rFonts w:ascii="Times New Roman" w:hAnsi="Times New Roman" w:cs="Times New Roman"/>
          <w:sz w:val="24"/>
          <w:szCs w:val="24"/>
        </w:rPr>
        <w:t>5.8</w:t>
      </w:r>
      <w:r w:rsidR="0024218C" w:rsidRPr="00D44265">
        <w:rPr>
          <w:rFonts w:ascii="Times New Roman" w:hAnsi="Times New Roman" w:cs="Times New Roman"/>
          <w:sz w:val="24"/>
          <w:szCs w:val="24"/>
        </w:rPr>
        <w:t>. Результатом рассмотрения жалобы является одно из следующих решений:</w:t>
      </w:r>
    </w:p>
    <w:p w:rsidR="0024218C" w:rsidRPr="00D44265" w:rsidRDefault="0024218C" w:rsidP="0024218C">
      <w:pPr>
        <w:pStyle w:val="ConsPlusNormal"/>
        <w:ind w:firstLine="709"/>
        <w:jc w:val="both"/>
        <w:rPr>
          <w:rFonts w:ascii="Times New Roman" w:hAnsi="Times New Roman" w:cs="Times New Roman"/>
          <w:sz w:val="24"/>
          <w:szCs w:val="24"/>
        </w:rPr>
      </w:pPr>
      <w:proofErr w:type="gramStart"/>
      <w:r w:rsidRPr="00D44265">
        <w:rPr>
          <w:rFonts w:ascii="Times New Roman" w:hAnsi="Times New Roman" w:cs="Times New Roman"/>
          <w:sz w:val="24"/>
          <w:szCs w:val="24"/>
        </w:rPr>
        <w:t>1) удовлетворение жалобы, в том числе в форме отмены принятого р</w:t>
      </w:r>
      <w:r w:rsidR="00AC4995">
        <w:rPr>
          <w:rFonts w:ascii="Times New Roman" w:hAnsi="Times New Roman" w:cs="Times New Roman"/>
          <w:sz w:val="24"/>
          <w:szCs w:val="24"/>
        </w:rPr>
        <w:t>ешения, исправления допущенных а</w:t>
      </w:r>
      <w:r w:rsidRPr="00D44265">
        <w:rPr>
          <w:rFonts w:ascii="Times New Roman" w:hAnsi="Times New Roman" w:cs="Times New Roman"/>
          <w:sz w:val="24"/>
          <w:szCs w:val="24"/>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2) отказ в удовлетворении жалобы.</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 xml:space="preserve">9. Не позднее дня, следующего за днем принятия решения, указанного </w:t>
      </w:r>
      <w:r w:rsidR="0024218C" w:rsidRPr="00C419FF">
        <w:rPr>
          <w:rFonts w:ascii="Times New Roman" w:hAnsi="Times New Roman" w:cs="Times New Roman"/>
          <w:sz w:val="24"/>
          <w:szCs w:val="24"/>
        </w:rPr>
        <w:t xml:space="preserve">в </w:t>
      </w:r>
      <w:hyperlink w:anchor="Par283" w:history="1">
        <w:r w:rsidR="0024218C" w:rsidRPr="00C419FF">
          <w:rPr>
            <w:rFonts w:ascii="Times New Roman" w:hAnsi="Times New Roman" w:cs="Times New Roman"/>
            <w:sz w:val="24"/>
            <w:szCs w:val="24"/>
          </w:rPr>
          <w:t xml:space="preserve">пункте </w:t>
        </w:r>
        <w:r w:rsidRPr="00C419FF">
          <w:rPr>
            <w:rFonts w:ascii="Times New Roman" w:hAnsi="Times New Roman" w:cs="Times New Roman"/>
            <w:sz w:val="24"/>
            <w:szCs w:val="24"/>
          </w:rPr>
          <w:t>5.</w:t>
        </w:r>
        <w:r w:rsidR="00D33FD3" w:rsidRPr="00C419FF">
          <w:rPr>
            <w:rFonts w:ascii="Times New Roman" w:hAnsi="Times New Roman" w:cs="Times New Roman"/>
            <w:sz w:val="24"/>
            <w:szCs w:val="24"/>
          </w:rPr>
          <w:t>8</w:t>
        </w:r>
      </w:hyperlink>
      <w:r w:rsidR="00AC4995">
        <w:rPr>
          <w:rFonts w:ascii="Times New Roman" w:hAnsi="Times New Roman" w:cs="Times New Roman"/>
          <w:sz w:val="24"/>
          <w:szCs w:val="24"/>
        </w:rPr>
        <w:t xml:space="preserve"> а</w:t>
      </w:r>
      <w:r w:rsidR="0024218C" w:rsidRPr="00D44265">
        <w:rPr>
          <w:rFonts w:ascii="Times New Roman" w:hAnsi="Times New Roman" w:cs="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5.1</w:t>
      </w:r>
      <w:r w:rsidR="00A545BA">
        <w:rPr>
          <w:rFonts w:ascii="Times New Roman" w:hAnsi="Times New Roman" w:cs="Times New Roman"/>
          <w:sz w:val="24"/>
          <w:szCs w:val="24"/>
        </w:rPr>
        <w:t>0</w:t>
      </w:r>
      <w:r w:rsidR="0024218C" w:rsidRPr="00D44265">
        <w:rPr>
          <w:rFonts w:ascii="Times New Roman" w:hAnsi="Times New Roman" w:cs="Times New Roman"/>
          <w:sz w:val="24"/>
          <w:szCs w:val="24"/>
        </w:rPr>
        <w:t xml:space="preserve">. Заявители имеют право обратиться в </w:t>
      </w:r>
      <w:r w:rsidR="00AC4995">
        <w:rPr>
          <w:rFonts w:ascii="Times New Roman" w:hAnsi="Times New Roman" w:cs="Times New Roman"/>
          <w:sz w:val="24"/>
          <w:szCs w:val="24"/>
        </w:rPr>
        <w:t>а</w:t>
      </w:r>
      <w:r w:rsidR="00FB5F03">
        <w:rPr>
          <w:rFonts w:ascii="Times New Roman" w:hAnsi="Times New Roman" w:cs="Times New Roman"/>
          <w:sz w:val="24"/>
          <w:szCs w:val="24"/>
        </w:rPr>
        <w:t>дминистрацию</w:t>
      </w:r>
      <w:r w:rsidR="0024218C" w:rsidRPr="00D44265">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24218C" w:rsidRDefault="0060796D" w:rsidP="0024218C">
      <w:pPr>
        <w:pStyle w:val="ConsPlusNormal"/>
        <w:ind w:firstLine="709"/>
        <w:jc w:val="both"/>
        <w:rPr>
          <w:sz w:val="28"/>
          <w:szCs w:val="28"/>
        </w:rPr>
      </w:pPr>
      <w:r w:rsidRPr="00D44265">
        <w:rPr>
          <w:rFonts w:ascii="Times New Roman" w:hAnsi="Times New Roman" w:cs="Times New Roman"/>
          <w:sz w:val="24"/>
          <w:szCs w:val="24"/>
        </w:rPr>
        <w:t>5.1</w:t>
      </w:r>
      <w:r w:rsidR="00A545BA">
        <w:rPr>
          <w:rFonts w:ascii="Times New Roman" w:hAnsi="Times New Roman" w:cs="Times New Roman"/>
          <w:sz w:val="24"/>
          <w:szCs w:val="24"/>
        </w:rPr>
        <w:t>1</w:t>
      </w:r>
      <w:r w:rsidR="00C419FF">
        <w:rPr>
          <w:rFonts w:ascii="Times New Roman" w:hAnsi="Times New Roman" w:cs="Times New Roman"/>
          <w:sz w:val="24"/>
          <w:szCs w:val="24"/>
        </w:rPr>
        <w:t xml:space="preserve">. </w:t>
      </w:r>
      <w:r w:rsidR="0024218C" w:rsidRPr="00D44265">
        <w:rPr>
          <w:rFonts w:ascii="Times New Roman" w:hAnsi="Times New Roman" w:cs="Times New Roman"/>
          <w:sz w:val="24"/>
          <w:szCs w:val="24"/>
        </w:rPr>
        <w:t xml:space="preserve">Заявители вправе обжаловать решения, принятые в ходе предоставления муниципальной услуги, действия или бездействие должностных лиц </w:t>
      </w:r>
      <w:r w:rsidR="00AC4995">
        <w:rPr>
          <w:rFonts w:ascii="Times New Roman" w:hAnsi="Times New Roman" w:cs="Times New Roman"/>
          <w:sz w:val="24"/>
          <w:szCs w:val="24"/>
        </w:rPr>
        <w:t>а</w:t>
      </w:r>
      <w:r w:rsidR="001227BC">
        <w:rPr>
          <w:rFonts w:ascii="Times New Roman" w:hAnsi="Times New Roman" w:cs="Times New Roman"/>
          <w:sz w:val="24"/>
          <w:szCs w:val="24"/>
        </w:rPr>
        <w:t>дминистрации</w:t>
      </w:r>
      <w:r w:rsidR="0024218C" w:rsidRPr="00D44265">
        <w:rPr>
          <w:rFonts w:ascii="Times New Roman" w:hAnsi="Times New Roman" w:cs="Times New Roman"/>
          <w:sz w:val="24"/>
          <w:szCs w:val="24"/>
        </w:rPr>
        <w:t xml:space="preserve">, предоставляющего муниципальную </w:t>
      </w:r>
      <w:r w:rsidR="0024218C" w:rsidRPr="007B655A">
        <w:rPr>
          <w:rFonts w:ascii="Times New Roman" w:hAnsi="Times New Roman" w:cs="Times New Roman"/>
          <w:sz w:val="24"/>
          <w:szCs w:val="24"/>
        </w:rPr>
        <w:t>услугу в суде общей юрисдикции в</w:t>
      </w:r>
      <w:r w:rsidR="0024218C" w:rsidRPr="00D44265">
        <w:rPr>
          <w:rFonts w:ascii="Times New Roman" w:hAnsi="Times New Roman" w:cs="Times New Roman"/>
          <w:sz w:val="24"/>
          <w:szCs w:val="24"/>
        </w:rPr>
        <w:t xml:space="preserve"> порядке и сроки, установленные законодательством Российской Федерации.</w:t>
      </w:r>
      <w:r w:rsidR="0024218C">
        <w:rPr>
          <w:rFonts w:ascii="Times New Roman" w:hAnsi="Times New Roman" w:cs="Times New Roman"/>
          <w:sz w:val="28"/>
          <w:szCs w:val="28"/>
        </w:rPr>
        <w:br w:type="page"/>
      </w:r>
    </w:p>
    <w:p w:rsidR="00013E9E" w:rsidRPr="00A268FB" w:rsidRDefault="00013E9E" w:rsidP="00013E9E">
      <w:pPr>
        <w:widowControl w:val="0"/>
        <w:autoSpaceDE w:val="0"/>
        <w:autoSpaceDN w:val="0"/>
        <w:adjustRightInd w:val="0"/>
        <w:ind w:left="4536"/>
        <w:jc w:val="both"/>
        <w:rPr>
          <w:sz w:val="20"/>
          <w:szCs w:val="20"/>
        </w:rPr>
      </w:pPr>
      <w:r w:rsidRPr="00A268FB">
        <w:rPr>
          <w:rFonts w:eastAsiaTheme="minorEastAsia"/>
          <w:sz w:val="20"/>
          <w:szCs w:val="20"/>
        </w:rPr>
        <w:lastRenderedPageBreak/>
        <w:t>Приложение № 1 к административному регламенту предоставления</w:t>
      </w:r>
      <w:r w:rsidR="00FF628E">
        <w:rPr>
          <w:rFonts w:eastAsiaTheme="minorEastAsia"/>
          <w:sz w:val="20"/>
          <w:szCs w:val="20"/>
        </w:rPr>
        <w:t xml:space="preserve"> </w:t>
      </w:r>
      <w:r w:rsidRPr="00A268FB">
        <w:rPr>
          <w:sz w:val="20"/>
          <w:szCs w:val="20"/>
        </w:rPr>
        <w:t xml:space="preserve">муниципальной услуги </w:t>
      </w:r>
      <w:r w:rsidR="00A268FB" w:rsidRPr="00A268FB">
        <w:rPr>
          <w:sz w:val="20"/>
          <w:szCs w:val="20"/>
        </w:rPr>
        <w:t>«Утверждение схем расположения земельного участка на кадастровом плане территории»</w:t>
      </w:r>
      <w:r w:rsidRPr="00A268FB">
        <w:rPr>
          <w:sz w:val="20"/>
          <w:szCs w:val="20"/>
        </w:rPr>
        <w:t xml:space="preserve"> утв. Постановлением </w:t>
      </w:r>
      <w:r w:rsidR="00AC4995">
        <w:rPr>
          <w:sz w:val="20"/>
          <w:szCs w:val="20"/>
        </w:rPr>
        <w:t>а</w:t>
      </w:r>
      <w:r w:rsidR="001227BC">
        <w:rPr>
          <w:sz w:val="20"/>
          <w:szCs w:val="20"/>
        </w:rPr>
        <w:t>дминистрации</w:t>
      </w:r>
      <w:r w:rsidRPr="00A268FB">
        <w:rPr>
          <w:sz w:val="20"/>
          <w:szCs w:val="20"/>
        </w:rPr>
        <w:t xml:space="preserve"> </w:t>
      </w:r>
      <w:r w:rsidR="00CD556E" w:rsidRPr="00A268FB">
        <w:rPr>
          <w:sz w:val="20"/>
          <w:szCs w:val="20"/>
        </w:rPr>
        <w:t>Светлогор</w:t>
      </w:r>
      <w:r w:rsidRPr="00A268FB">
        <w:rPr>
          <w:sz w:val="20"/>
          <w:szCs w:val="20"/>
        </w:rPr>
        <w:t xml:space="preserve">ского сельсовета от </w:t>
      </w:r>
      <w:r w:rsidR="00522AC5" w:rsidRPr="00522AC5">
        <w:rPr>
          <w:sz w:val="20"/>
          <w:szCs w:val="20"/>
        </w:rPr>
        <w:t>06.09.2016 № 60-П</w:t>
      </w:r>
    </w:p>
    <w:p w:rsidR="003A0582" w:rsidRPr="00A268FB" w:rsidRDefault="003A0582" w:rsidP="003A0582">
      <w:pPr>
        <w:pStyle w:val="ConsPlusNormal"/>
        <w:jc w:val="both"/>
      </w:pP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 xml:space="preserve">Главе </w:t>
      </w:r>
      <w:r w:rsidR="00CD556E" w:rsidRPr="00A268FB">
        <w:rPr>
          <w:rFonts w:ascii="Times New Roman" w:hAnsi="Times New Roman" w:cs="Times New Roman"/>
        </w:rPr>
        <w:t>Светлогор</w:t>
      </w:r>
      <w:r w:rsidR="00013E9E" w:rsidRPr="00A268FB">
        <w:rPr>
          <w:rFonts w:ascii="Times New Roman" w:hAnsi="Times New Roman" w:cs="Times New Roman"/>
        </w:rPr>
        <w:t>ского сельсовета</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от __________________</w:t>
      </w:r>
      <w:r w:rsidR="00013E9E" w:rsidRPr="00A268FB">
        <w:rPr>
          <w:rFonts w:ascii="Times New Roman" w:hAnsi="Times New Roman" w:cs="Times New Roman"/>
        </w:rPr>
        <w:t>_____</w:t>
      </w:r>
      <w:r w:rsidRPr="00A268FB">
        <w:rPr>
          <w:rFonts w:ascii="Times New Roman" w:hAnsi="Times New Roman" w:cs="Times New Roman"/>
        </w:rPr>
        <w:t>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_________________</w:t>
      </w:r>
      <w:r w:rsidR="00013E9E" w:rsidRPr="00A268FB">
        <w:rPr>
          <w:rFonts w:ascii="Times New Roman" w:hAnsi="Times New Roman" w:cs="Times New Roman"/>
        </w:rPr>
        <w:t>____</w:t>
      </w:r>
      <w:r w:rsidRPr="00A268FB">
        <w:rPr>
          <w:rFonts w:ascii="Times New Roman" w:hAnsi="Times New Roman" w:cs="Times New Roman"/>
        </w:rPr>
        <w:t>____________________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______________________</w:t>
      </w:r>
      <w:r w:rsidR="00013E9E" w:rsidRPr="00A268FB">
        <w:rPr>
          <w:rFonts w:ascii="Times New Roman" w:hAnsi="Times New Roman" w:cs="Times New Roman"/>
        </w:rPr>
        <w:t>____</w:t>
      </w:r>
      <w:r w:rsidRPr="00A268FB">
        <w:rPr>
          <w:rFonts w:ascii="Times New Roman" w:hAnsi="Times New Roman" w:cs="Times New Roman"/>
        </w:rPr>
        <w:t>_______________</w:t>
      </w:r>
    </w:p>
    <w:p w:rsidR="003A0582" w:rsidRPr="00A268FB" w:rsidRDefault="003A0582" w:rsidP="00013E9E">
      <w:pPr>
        <w:pStyle w:val="ConsPlusNonformat"/>
        <w:jc w:val="right"/>
        <w:rPr>
          <w:rFonts w:ascii="Times New Roman" w:hAnsi="Times New Roman" w:cs="Times New Roman"/>
        </w:rPr>
      </w:pPr>
      <w:proofErr w:type="gramStart"/>
      <w:r w:rsidRPr="00A268FB">
        <w:rPr>
          <w:rFonts w:ascii="Times New Roman" w:hAnsi="Times New Roman" w:cs="Times New Roman"/>
        </w:rPr>
        <w:t>(Ф.И.О. заявителя, руководителя или</w:t>
      </w:r>
      <w:proofErr w:type="gramEnd"/>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представителя по доверенности)</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__________________</w:t>
      </w:r>
      <w:r w:rsidR="00013E9E" w:rsidRPr="00A268FB">
        <w:rPr>
          <w:rFonts w:ascii="Times New Roman" w:hAnsi="Times New Roman" w:cs="Times New Roman"/>
        </w:rPr>
        <w:t>____</w:t>
      </w:r>
      <w:r w:rsidRPr="00A268FB">
        <w:rPr>
          <w:rFonts w:ascii="Times New Roman" w:hAnsi="Times New Roman" w:cs="Times New Roman"/>
        </w:rPr>
        <w:t>___________________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__________________</w:t>
      </w:r>
      <w:r w:rsidR="00013E9E" w:rsidRPr="00A268FB">
        <w:rPr>
          <w:rFonts w:ascii="Times New Roman" w:hAnsi="Times New Roman" w:cs="Times New Roman"/>
        </w:rPr>
        <w:t>____</w:t>
      </w:r>
      <w:r w:rsidRPr="00A268FB">
        <w:rPr>
          <w:rFonts w:ascii="Times New Roman" w:hAnsi="Times New Roman" w:cs="Times New Roman"/>
        </w:rPr>
        <w:t>___________________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__________________</w:t>
      </w:r>
      <w:r w:rsidR="00013E9E" w:rsidRPr="00A268FB">
        <w:rPr>
          <w:rFonts w:ascii="Times New Roman" w:hAnsi="Times New Roman" w:cs="Times New Roman"/>
        </w:rPr>
        <w:t>____</w:t>
      </w:r>
      <w:r w:rsidRPr="00A268FB">
        <w:rPr>
          <w:rFonts w:ascii="Times New Roman" w:hAnsi="Times New Roman" w:cs="Times New Roman"/>
        </w:rPr>
        <w:t>___________________</w:t>
      </w:r>
    </w:p>
    <w:p w:rsidR="003A0582" w:rsidRPr="00A268FB" w:rsidRDefault="003A0582" w:rsidP="00013E9E">
      <w:pPr>
        <w:pStyle w:val="ConsPlusNonformat"/>
        <w:jc w:val="right"/>
        <w:rPr>
          <w:rFonts w:ascii="Times New Roman" w:hAnsi="Times New Roman" w:cs="Times New Roman"/>
        </w:rPr>
      </w:pPr>
      <w:proofErr w:type="gramStart"/>
      <w:r w:rsidRPr="00A268FB">
        <w:rPr>
          <w:rFonts w:ascii="Times New Roman" w:hAnsi="Times New Roman" w:cs="Times New Roman"/>
        </w:rPr>
        <w:t>(реквизиты документа, удостоверяющего</w:t>
      </w:r>
      <w:proofErr w:type="gramEnd"/>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личность)</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w:t>
      </w:r>
      <w:r w:rsidR="00013E9E" w:rsidRPr="00A268FB">
        <w:rPr>
          <w:rFonts w:ascii="Times New Roman" w:hAnsi="Times New Roman" w:cs="Times New Roman"/>
        </w:rPr>
        <w:t>____</w:t>
      </w:r>
      <w:r w:rsidRPr="00A268FB">
        <w:rPr>
          <w:rFonts w:ascii="Times New Roman" w:hAnsi="Times New Roman" w:cs="Times New Roman"/>
        </w:rPr>
        <w:t>_____________________________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w:t>
      </w:r>
      <w:r w:rsidR="00013E9E" w:rsidRPr="00A268FB">
        <w:rPr>
          <w:rFonts w:ascii="Times New Roman" w:hAnsi="Times New Roman" w:cs="Times New Roman"/>
        </w:rPr>
        <w:t>____</w:t>
      </w:r>
      <w:r w:rsidRPr="00A268FB">
        <w:rPr>
          <w:rFonts w:ascii="Times New Roman" w:hAnsi="Times New Roman" w:cs="Times New Roman"/>
        </w:rPr>
        <w:t>____________________________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__________</w:t>
      </w:r>
      <w:r w:rsidR="00013E9E" w:rsidRPr="00A268FB">
        <w:rPr>
          <w:rFonts w:ascii="Times New Roman" w:hAnsi="Times New Roman" w:cs="Times New Roman"/>
        </w:rPr>
        <w:t>____</w:t>
      </w:r>
      <w:r w:rsidRPr="00A268FB">
        <w:rPr>
          <w:rFonts w:ascii="Times New Roman" w:hAnsi="Times New Roman" w:cs="Times New Roman"/>
        </w:rPr>
        <w:t>___________________________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(наименование организации, ИНН, ОГРН)</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______________________________</w:t>
      </w:r>
      <w:r w:rsidR="00013E9E" w:rsidRPr="00A268FB">
        <w:rPr>
          <w:rFonts w:ascii="Times New Roman" w:hAnsi="Times New Roman" w:cs="Times New Roman"/>
        </w:rPr>
        <w:t>____</w:t>
      </w:r>
      <w:r w:rsidRPr="00A268FB">
        <w:rPr>
          <w:rFonts w:ascii="Times New Roman" w:hAnsi="Times New Roman" w:cs="Times New Roman"/>
        </w:rPr>
        <w:t>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__________________________</w:t>
      </w:r>
      <w:r w:rsidR="00013E9E" w:rsidRPr="00A268FB">
        <w:rPr>
          <w:rFonts w:ascii="Times New Roman" w:hAnsi="Times New Roman" w:cs="Times New Roman"/>
        </w:rPr>
        <w:t>____</w:t>
      </w:r>
      <w:r w:rsidRPr="00A268FB">
        <w:rPr>
          <w:rFonts w:ascii="Times New Roman" w:hAnsi="Times New Roman" w:cs="Times New Roman"/>
        </w:rPr>
        <w:t>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_______________________</w:t>
      </w:r>
      <w:r w:rsidR="00013E9E" w:rsidRPr="00A268FB">
        <w:rPr>
          <w:rFonts w:ascii="Times New Roman" w:hAnsi="Times New Roman" w:cs="Times New Roman"/>
        </w:rPr>
        <w:t>____</w:t>
      </w:r>
      <w:r w:rsidRPr="00A268FB">
        <w:rPr>
          <w:rFonts w:ascii="Times New Roman" w:hAnsi="Times New Roman" w:cs="Times New Roman"/>
        </w:rPr>
        <w:t>______________</w:t>
      </w:r>
    </w:p>
    <w:p w:rsidR="003A0582" w:rsidRPr="00FF628E" w:rsidRDefault="003A0582" w:rsidP="00013E9E">
      <w:pPr>
        <w:pStyle w:val="ConsPlusNonformat"/>
        <w:jc w:val="right"/>
        <w:rPr>
          <w:rFonts w:ascii="Times New Roman" w:hAnsi="Times New Roman" w:cs="Times New Roman"/>
          <w:sz w:val="16"/>
          <w:szCs w:val="16"/>
        </w:rPr>
      </w:pPr>
      <w:proofErr w:type="gramStart"/>
      <w:r w:rsidRPr="00FF628E">
        <w:rPr>
          <w:rFonts w:ascii="Times New Roman" w:hAnsi="Times New Roman" w:cs="Times New Roman"/>
          <w:sz w:val="16"/>
          <w:szCs w:val="16"/>
        </w:rPr>
        <w:t>(адрес места жительства (для</w:t>
      </w:r>
      <w:r w:rsidR="00FF628E" w:rsidRPr="00FF628E">
        <w:rPr>
          <w:rFonts w:ascii="Times New Roman" w:hAnsi="Times New Roman" w:cs="Times New Roman"/>
          <w:sz w:val="16"/>
          <w:szCs w:val="16"/>
        </w:rPr>
        <w:t xml:space="preserve"> </w:t>
      </w:r>
      <w:r w:rsidRPr="00FF628E">
        <w:rPr>
          <w:rFonts w:ascii="Times New Roman" w:hAnsi="Times New Roman" w:cs="Times New Roman"/>
          <w:sz w:val="16"/>
          <w:szCs w:val="16"/>
        </w:rPr>
        <w:t>гражданина) или сведения</w:t>
      </w:r>
      <w:proofErr w:type="gramEnd"/>
    </w:p>
    <w:p w:rsidR="003A0582" w:rsidRPr="00FF628E" w:rsidRDefault="003A0582" w:rsidP="00013E9E">
      <w:pPr>
        <w:pStyle w:val="ConsPlusNonformat"/>
        <w:jc w:val="right"/>
        <w:rPr>
          <w:rFonts w:ascii="Times New Roman" w:hAnsi="Times New Roman" w:cs="Times New Roman"/>
          <w:sz w:val="16"/>
          <w:szCs w:val="16"/>
        </w:rPr>
      </w:pPr>
      <w:r w:rsidRPr="00FF628E">
        <w:rPr>
          <w:rFonts w:ascii="Times New Roman" w:hAnsi="Times New Roman" w:cs="Times New Roman"/>
          <w:sz w:val="16"/>
          <w:szCs w:val="16"/>
        </w:rPr>
        <w:t>о местонахождении организации)</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Почтовый адрес: ____</w:t>
      </w:r>
      <w:r w:rsidR="00013E9E" w:rsidRPr="00A268FB">
        <w:rPr>
          <w:rFonts w:ascii="Times New Roman" w:hAnsi="Times New Roman" w:cs="Times New Roman"/>
        </w:rPr>
        <w:t>______</w:t>
      </w:r>
      <w:r w:rsidRPr="00A268FB">
        <w:rPr>
          <w:rFonts w:ascii="Times New Roman" w:hAnsi="Times New Roman" w:cs="Times New Roman"/>
        </w:rPr>
        <w:t>_________________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w:t>
      </w:r>
      <w:r w:rsidR="00013E9E" w:rsidRPr="00A268FB">
        <w:rPr>
          <w:rFonts w:ascii="Times New Roman" w:hAnsi="Times New Roman" w:cs="Times New Roman"/>
        </w:rPr>
        <w:t>_____</w:t>
      </w:r>
      <w:r w:rsidRPr="00A268FB">
        <w:rPr>
          <w:rFonts w:ascii="Times New Roman" w:hAnsi="Times New Roman" w:cs="Times New Roman"/>
        </w:rPr>
        <w:t>_____________________________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w:t>
      </w:r>
      <w:r w:rsidR="00013E9E" w:rsidRPr="00A268FB">
        <w:rPr>
          <w:rFonts w:ascii="Times New Roman" w:hAnsi="Times New Roman" w:cs="Times New Roman"/>
        </w:rPr>
        <w:t>_____</w:t>
      </w:r>
      <w:r w:rsidRPr="00A268FB">
        <w:rPr>
          <w:rFonts w:ascii="Times New Roman" w:hAnsi="Times New Roman" w:cs="Times New Roman"/>
        </w:rPr>
        <w:t>________________________________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Адрес электронной почты: ___</w:t>
      </w:r>
      <w:r w:rsidR="00013E9E" w:rsidRPr="00A268FB">
        <w:rPr>
          <w:rFonts w:ascii="Times New Roman" w:hAnsi="Times New Roman" w:cs="Times New Roman"/>
        </w:rPr>
        <w:t>_______</w:t>
      </w:r>
      <w:r w:rsidRPr="00A268FB">
        <w:rPr>
          <w:rFonts w:ascii="Times New Roman" w:hAnsi="Times New Roman" w:cs="Times New Roman"/>
        </w:rPr>
        <w:t>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___________________</w:t>
      </w:r>
      <w:r w:rsidR="00013E9E" w:rsidRPr="00A268FB">
        <w:rPr>
          <w:rFonts w:ascii="Times New Roman" w:hAnsi="Times New Roman" w:cs="Times New Roman"/>
        </w:rPr>
        <w:t>______</w:t>
      </w:r>
      <w:r w:rsidRPr="00A268FB">
        <w:rPr>
          <w:rFonts w:ascii="Times New Roman" w:hAnsi="Times New Roman" w:cs="Times New Roman"/>
        </w:rPr>
        <w:t>_________________</w:t>
      </w:r>
    </w:p>
    <w:p w:rsidR="003A0582" w:rsidRPr="00A268FB" w:rsidRDefault="003A0582" w:rsidP="00013E9E">
      <w:pPr>
        <w:pStyle w:val="ConsPlusNonformat"/>
        <w:jc w:val="right"/>
        <w:rPr>
          <w:rFonts w:ascii="Times New Roman" w:hAnsi="Times New Roman" w:cs="Times New Roman"/>
        </w:rPr>
      </w:pPr>
      <w:r w:rsidRPr="00A268FB">
        <w:rPr>
          <w:rFonts w:ascii="Times New Roman" w:hAnsi="Times New Roman" w:cs="Times New Roman"/>
        </w:rPr>
        <w:t xml:space="preserve">Номер контактного телефона </w:t>
      </w:r>
      <w:r w:rsidR="00013E9E" w:rsidRPr="00A268FB">
        <w:rPr>
          <w:rFonts w:ascii="Times New Roman" w:hAnsi="Times New Roman" w:cs="Times New Roman"/>
        </w:rPr>
        <w:t>_______</w:t>
      </w:r>
      <w:r w:rsidRPr="00A268FB">
        <w:rPr>
          <w:rFonts w:ascii="Times New Roman" w:hAnsi="Times New Roman" w:cs="Times New Roman"/>
        </w:rPr>
        <w:t>__________</w:t>
      </w:r>
    </w:p>
    <w:p w:rsidR="003A0582" w:rsidRPr="00013E9E" w:rsidRDefault="00013E9E" w:rsidP="00013E9E">
      <w:pPr>
        <w:pStyle w:val="ConsPlusNonformat"/>
        <w:jc w:val="right"/>
        <w:rPr>
          <w:rFonts w:ascii="Times New Roman" w:hAnsi="Times New Roman" w:cs="Times New Roman"/>
          <w:sz w:val="24"/>
          <w:szCs w:val="24"/>
        </w:rPr>
      </w:pPr>
      <w:r w:rsidRPr="00A268FB">
        <w:rPr>
          <w:rFonts w:ascii="Times New Roman" w:hAnsi="Times New Roman" w:cs="Times New Roman"/>
        </w:rPr>
        <w:t>______</w:t>
      </w:r>
      <w:r w:rsidR="003A0582" w:rsidRPr="00A268FB">
        <w:rPr>
          <w:rFonts w:ascii="Times New Roman" w:hAnsi="Times New Roman" w:cs="Times New Roman"/>
        </w:rPr>
        <w:t>_____________________________________</w:t>
      </w:r>
    </w:p>
    <w:p w:rsidR="003A0582" w:rsidRPr="00013E9E" w:rsidRDefault="003A0582" w:rsidP="003A0582">
      <w:pPr>
        <w:pStyle w:val="ConsPlusNonformat"/>
        <w:jc w:val="both"/>
        <w:rPr>
          <w:rFonts w:ascii="Times New Roman" w:hAnsi="Times New Roman" w:cs="Times New Roman"/>
          <w:sz w:val="24"/>
          <w:szCs w:val="24"/>
        </w:rPr>
      </w:pPr>
    </w:p>
    <w:p w:rsidR="003A0582" w:rsidRPr="00013E9E" w:rsidRDefault="003A0582" w:rsidP="00013E9E">
      <w:pPr>
        <w:pStyle w:val="ConsPlusNonformat"/>
        <w:jc w:val="center"/>
        <w:rPr>
          <w:rFonts w:ascii="Times New Roman" w:hAnsi="Times New Roman" w:cs="Times New Roman"/>
          <w:b/>
          <w:sz w:val="28"/>
          <w:szCs w:val="28"/>
        </w:rPr>
      </w:pPr>
      <w:bookmarkStart w:id="7" w:name="Par322"/>
      <w:bookmarkEnd w:id="7"/>
      <w:r w:rsidRPr="00013E9E">
        <w:rPr>
          <w:rFonts w:ascii="Times New Roman" w:hAnsi="Times New Roman" w:cs="Times New Roman"/>
          <w:b/>
          <w:sz w:val="28"/>
          <w:szCs w:val="28"/>
        </w:rPr>
        <w:t>ЗАЯВЛЕНИЕ</w:t>
      </w:r>
    </w:p>
    <w:p w:rsidR="00A268FB" w:rsidRDefault="00A268FB" w:rsidP="00A268FB">
      <w:pPr>
        <w:jc w:val="both"/>
        <w:rPr>
          <w:bCs/>
          <w:sz w:val="20"/>
          <w:szCs w:val="20"/>
        </w:rPr>
      </w:pPr>
      <w:r>
        <w:rPr>
          <w:bCs/>
          <w:sz w:val="20"/>
          <w:szCs w:val="20"/>
        </w:rPr>
        <w:t xml:space="preserve">В целях__________________________________________________________________________________________ </w:t>
      </w:r>
    </w:p>
    <w:p w:rsidR="00A268FB" w:rsidRDefault="00A268FB" w:rsidP="00A268FB">
      <w:pPr>
        <w:jc w:val="both"/>
        <w:rPr>
          <w:bCs/>
          <w:sz w:val="20"/>
          <w:szCs w:val="20"/>
        </w:rPr>
      </w:pPr>
      <w:r>
        <w:rPr>
          <w:bCs/>
          <w:sz w:val="20"/>
          <w:szCs w:val="20"/>
        </w:rPr>
        <w:t>прошу утвердить схему расположения земельного участка (земельных участков) на кадастровом плане территории:</w:t>
      </w:r>
    </w:p>
    <w:p w:rsidR="00A268FB" w:rsidRDefault="00A268FB" w:rsidP="00A268FB">
      <w:pPr>
        <w:jc w:val="both"/>
        <w:rPr>
          <w:bCs/>
          <w:i/>
          <w:iCs/>
          <w:sz w:val="20"/>
          <w:szCs w:val="20"/>
        </w:rPr>
      </w:pPr>
      <w:r>
        <w:rPr>
          <w:bCs/>
          <w:sz w:val="20"/>
          <w:szCs w:val="20"/>
        </w:rPr>
        <w:t xml:space="preserve">местоположение__________________________________________________________________________________ </w:t>
      </w:r>
    </w:p>
    <w:p w:rsidR="00A268FB" w:rsidRDefault="00A268FB" w:rsidP="00A268FB">
      <w:pPr>
        <w:jc w:val="both"/>
        <w:rPr>
          <w:bCs/>
          <w:sz w:val="20"/>
          <w:szCs w:val="20"/>
        </w:rPr>
      </w:pPr>
      <w:r>
        <w:rPr>
          <w:bCs/>
          <w:i/>
          <w:iCs/>
          <w:sz w:val="20"/>
          <w:szCs w:val="20"/>
        </w:rPr>
        <w:t xml:space="preserve">                                                  (указывается адрес или описание местоположения земельного участка)</w:t>
      </w:r>
    </w:p>
    <w:p w:rsidR="00A268FB" w:rsidRDefault="00A268FB" w:rsidP="00A268FB">
      <w:pPr>
        <w:jc w:val="both"/>
        <w:rPr>
          <w:bCs/>
          <w:sz w:val="20"/>
          <w:szCs w:val="20"/>
        </w:rPr>
      </w:pPr>
    </w:p>
    <w:p w:rsidR="00A268FB" w:rsidRDefault="00A268FB" w:rsidP="00A268FB">
      <w:pPr>
        <w:jc w:val="both"/>
        <w:rPr>
          <w:bCs/>
          <w:i/>
          <w:iCs/>
          <w:sz w:val="20"/>
          <w:szCs w:val="20"/>
        </w:rPr>
      </w:pPr>
      <w:r>
        <w:rPr>
          <w:bCs/>
          <w:sz w:val="20"/>
          <w:szCs w:val="20"/>
        </w:rPr>
        <w:t>площадью___________________________________________________________________________________кв</w:t>
      </w:r>
      <w:proofErr w:type="gramStart"/>
      <w:r>
        <w:rPr>
          <w:bCs/>
          <w:sz w:val="20"/>
          <w:szCs w:val="20"/>
        </w:rPr>
        <w:t>.м</w:t>
      </w:r>
      <w:proofErr w:type="gramEnd"/>
      <w:r>
        <w:rPr>
          <w:bCs/>
          <w:sz w:val="20"/>
          <w:szCs w:val="20"/>
        </w:rPr>
        <w:t xml:space="preserve">,   </w:t>
      </w:r>
    </w:p>
    <w:p w:rsidR="00A268FB" w:rsidRDefault="00A268FB" w:rsidP="00A268FB">
      <w:pPr>
        <w:jc w:val="both"/>
        <w:rPr>
          <w:bCs/>
          <w:sz w:val="20"/>
          <w:szCs w:val="20"/>
        </w:rPr>
      </w:pPr>
      <w:r>
        <w:rPr>
          <w:bCs/>
          <w:i/>
          <w:iCs/>
          <w:sz w:val="20"/>
          <w:szCs w:val="20"/>
        </w:rPr>
        <w:t xml:space="preserve">                                                   (указывается ориентировочная площадь)                                      </w:t>
      </w:r>
    </w:p>
    <w:p w:rsidR="00A268FB" w:rsidRDefault="00A268FB" w:rsidP="00A268FB">
      <w:pPr>
        <w:jc w:val="both"/>
        <w:rPr>
          <w:bCs/>
          <w:sz w:val="20"/>
          <w:szCs w:val="20"/>
        </w:rPr>
      </w:pPr>
    </w:p>
    <w:p w:rsidR="00A268FB" w:rsidRDefault="00A268FB" w:rsidP="00A268FB">
      <w:pPr>
        <w:jc w:val="both"/>
        <w:rPr>
          <w:bCs/>
          <w:sz w:val="20"/>
          <w:szCs w:val="20"/>
        </w:rPr>
      </w:pPr>
      <w:r>
        <w:rPr>
          <w:bCs/>
          <w:sz w:val="20"/>
          <w:szCs w:val="20"/>
        </w:rPr>
        <w:t>кадастровый номер (при наличии) __________________________________________________________________</w:t>
      </w:r>
    </w:p>
    <w:p w:rsidR="00A268FB" w:rsidRDefault="00A268FB" w:rsidP="00A268FB">
      <w:pPr>
        <w:jc w:val="both"/>
        <w:rPr>
          <w:bCs/>
          <w:sz w:val="20"/>
          <w:szCs w:val="20"/>
        </w:rPr>
      </w:pPr>
    </w:p>
    <w:p w:rsidR="00A268FB" w:rsidRDefault="00A268FB" w:rsidP="00A268FB">
      <w:pPr>
        <w:jc w:val="both"/>
        <w:rPr>
          <w:bCs/>
          <w:sz w:val="20"/>
          <w:szCs w:val="20"/>
        </w:rPr>
      </w:pPr>
      <w:r>
        <w:rPr>
          <w:bCs/>
          <w:sz w:val="20"/>
          <w:szCs w:val="20"/>
        </w:rPr>
        <w:t>вид разрешенного использования (при наличии)_______________________________________________________</w:t>
      </w:r>
    </w:p>
    <w:p w:rsidR="00A268FB" w:rsidRDefault="00A268FB" w:rsidP="00A268FB">
      <w:pPr>
        <w:jc w:val="both"/>
        <w:rPr>
          <w:bCs/>
          <w:sz w:val="20"/>
          <w:szCs w:val="20"/>
        </w:rPr>
      </w:pPr>
      <w:r>
        <w:rPr>
          <w:bCs/>
          <w:sz w:val="20"/>
          <w:szCs w:val="20"/>
        </w:rPr>
        <w:tab/>
      </w:r>
      <w:r>
        <w:rPr>
          <w:bCs/>
          <w:sz w:val="20"/>
          <w:szCs w:val="20"/>
        </w:rPr>
        <w:tab/>
      </w:r>
      <w:r>
        <w:rPr>
          <w:bCs/>
          <w:sz w:val="20"/>
          <w:szCs w:val="20"/>
        </w:rPr>
        <w:tab/>
      </w:r>
      <w:r>
        <w:rPr>
          <w:bCs/>
          <w:sz w:val="20"/>
          <w:szCs w:val="20"/>
        </w:rPr>
        <w:tab/>
      </w:r>
    </w:p>
    <w:p w:rsidR="00A268FB" w:rsidRDefault="00A268FB" w:rsidP="00A268FB">
      <w:pPr>
        <w:jc w:val="both"/>
        <w:rPr>
          <w:bCs/>
          <w:sz w:val="20"/>
          <w:szCs w:val="20"/>
        </w:rPr>
      </w:pPr>
      <w:r>
        <w:rPr>
          <w:bCs/>
          <w:sz w:val="20"/>
          <w:szCs w:val="20"/>
        </w:rPr>
        <w:t>Приложения:</w:t>
      </w:r>
    </w:p>
    <w:p w:rsidR="00A268FB" w:rsidRDefault="00A268FB" w:rsidP="00A268FB">
      <w:pPr>
        <w:jc w:val="both"/>
        <w:rPr>
          <w:bCs/>
          <w:sz w:val="20"/>
          <w:szCs w:val="20"/>
        </w:rPr>
      </w:pPr>
      <w:r>
        <w:rPr>
          <w:bCs/>
          <w:sz w:val="20"/>
          <w:szCs w:val="20"/>
        </w:rPr>
        <w:t>1. ______________________________________________________________________________________________</w:t>
      </w:r>
    </w:p>
    <w:p w:rsidR="00A268FB" w:rsidRDefault="00A268FB" w:rsidP="00A268FB">
      <w:pPr>
        <w:jc w:val="both"/>
        <w:rPr>
          <w:bCs/>
          <w:sz w:val="20"/>
          <w:szCs w:val="20"/>
        </w:rPr>
      </w:pPr>
      <w:r>
        <w:rPr>
          <w:bCs/>
          <w:sz w:val="20"/>
          <w:szCs w:val="20"/>
        </w:rPr>
        <w:t>2. ______________________________________________________________________________________________</w:t>
      </w:r>
    </w:p>
    <w:p w:rsidR="00A268FB" w:rsidRDefault="00A268FB" w:rsidP="00A268FB">
      <w:pPr>
        <w:jc w:val="both"/>
        <w:rPr>
          <w:bCs/>
          <w:sz w:val="20"/>
          <w:szCs w:val="20"/>
        </w:rPr>
      </w:pPr>
      <w:r>
        <w:rPr>
          <w:bCs/>
          <w:sz w:val="20"/>
          <w:szCs w:val="20"/>
        </w:rPr>
        <w:t>3. ______________________________________________________________________________________________</w:t>
      </w:r>
    </w:p>
    <w:p w:rsidR="00A268FB" w:rsidRDefault="00A268FB" w:rsidP="00A268FB">
      <w:pPr>
        <w:jc w:val="both"/>
        <w:rPr>
          <w:bCs/>
          <w:sz w:val="20"/>
          <w:szCs w:val="20"/>
        </w:rPr>
      </w:pPr>
    </w:p>
    <w:p w:rsidR="00A268FB" w:rsidRDefault="00A268FB" w:rsidP="00A268FB">
      <w:pPr>
        <w:jc w:val="both"/>
        <w:rPr>
          <w:bCs/>
          <w:sz w:val="20"/>
          <w:szCs w:val="20"/>
        </w:rPr>
      </w:pPr>
    </w:p>
    <w:p w:rsidR="00A268FB" w:rsidRDefault="00A268FB" w:rsidP="00A268FB">
      <w:pPr>
        <w:jc w:val="both"/>
        <w:rPr>
          <w:bCs/>
          <w:sz w:val="20"/>
          <w:szCs w:val="20"/>
        </w:rPr>
      </w:pPr>
    </w:p>
    <w:p w:rsidR="00A268FB" w:rsidRDefault="00A268FB" w:rsidP="00A268FB">
      <w:pPr>
        <w:jc w:val="both"/>
        <w:rPr>
          <w:bCs/>
          <w:sz w:val="20"/>
          <w:szCs w:val="20"/>
        </w:rPr>
      </w:pPr>
      <w:r>
        <w:rPr>
          <w:bCs/>
          <w:sz w:val="20"/>
          <w:szCs w:val="20"/>
        </w:rPr>
        <w:t>« ____» _________________20__г.</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___________________________ </w:t>
      </w:r>
    </w:p>
    <w:p w:rsidR="00A268FB" w:rsidRDefault="00FF628E" w:rsidP="00A268FB">
      <w:pPr>
        <w:ind w:left="708" w:firstLine="708"/>
        <w:jc w:val="both"/>
      </w:pPr>
      <w:r>
        <w:rPr>
          <w:bCs/>
          <w:i/>
          <w:iCs/>
          <w:sz w:val="18"/>
          <w:szCs w:val="18"/>
        </w:rPr>
        <w:t xml:space="preserve">                                                                                                                             </w:t>
      </w:r>
      <w:r w:rsidR="00A268FB">
        <w:rPr>
          <w:bCs/>
          <w:i/>
          <w:iCs/>
          <w:sz w:val="18"/>
          <w:szCs w:val="18"/>
        </w:rPr>
        <w:t>(подпись заявителя с  расшифровк</w:t>
      </w:r>
      <w:r w:rsidR="00A268FB">
        <w:rPr>
          <w:bCs/>
          <w:i/>
          <w:iCs/>
          <w:sz w:val="18"/>
          <w:szCs w:val="18"/>
          <w:shd w:val="clear" w:color="auto" w:fill="FFFFFF"/>
        </w:rPr>
        <w:t>ой)</w:t>
      </w:r>
      <w:r w:rsidR="00A268FB">
        <w:rPr>
          <w:b/>
          <w:bCs/>
          <w:shd w:val="clear" w:color="auto" w:fill="FFFFFF"/>
        </w:rPr>
        <w:t> </w:t>
      </w:r>
    </w:p>
    <w:p w:rsidR="00A268FB" w:rsidRDefault="00A268FB" w:rsidP="00A268FB">
      <w:pPr>
        <w:ind w:left="708" w:firstLine="708"/>
        <w:jc w:val="both"/>
      </w:pPr>
    </w:p>
    <w:p w:rsidR="00A268FB" w:rsidRDefault="00A268FB" w:rsidP="00A268FB">
      <w:pPr>
        <w:ind w:left="708" w:firstLine="708"/>
        <w:jc w:val="both"/>
      </w:pPr>
    </w:p>
    <w:p w:rsidR="00A268FB" w:rsidRDefault="00A268FB">
      <w:pPr>
        <w:spacing w:after="200" w:line="276" w:lineRule="auto"/>
        <w:rPr>
          <w:rFonts w:eastAsiaTheme="minorEastAsia"/>
        </w:rPr>
      </w:pPr>
      <w:r>
        <w:rPr>
          <w:rFonts w:eastAsiaTheme="minorEastAsia"/>
        </w:rPr>
        <w:br w:type="page"/>
      </w:r>
    </w:p>
    <w:p w:rsidR="00843019" w:rsidRPr="003226A5" w:rsidRDefault="00843019" w:rsidP="00843019">
      <w:pPr>
        <w:widowControl w:val="0"/>
        <w:autoSpaceDE w:val="0"/>
        <w:autoSpaceDN w:val="0"/>
        <w:adjustRightInd w:val="0"/>
        <w:ind w:left="4536"/>
        <w:jc w:val="both"/>
        <w:rPr>
          <w:rFonts w:eastAsiaTheme="minorEastAsia"/>
          <w:sz w:val="20"/>
          <w:szCs w:val="20"/>
        </w:rPr>
      </w:pPr>
      <w:r w:rsidRPr="003226A5">
        <w:rPr>
          <w:rFonts w:eastAsiaTheme="minorEastAsia"/>
          <w:sz w:val="20"/>
          <w:szCs w:val="20"/>
        </w:rPr>
        <w:lastRenderedPageBreak/>
        <w:t>Приложение № 2 к административному регламенту предоставления</w:t>
      </w:r>
      <w:r w:rsidR="00FF628E">
        <w:rPr>
          <w:rFonts w:eastAsiaTheme="minorEastAsia"/>
          <w:sz w:val="20"/>
          <w:szCs w:val="20"/>
        </w:rPr>
        <w:t xml:space="preserve"> </w:t>
      </w:r>
      <w:r w:rsidRPr="003226A5">
        <w:rPr>
          <w:rFonts w:eastAsiaTheme="minorEastAsia"/>
          <w:sz w:val="20"/>
          <w:szCs w:val="20"/>
        </w:rPr>
        <w:t xml:space="preserve">муниципальной услуги </w:t>
      </w:r>
      <w:r w:rsidR="00A268FB" w:rsidRPr="003226A5">
        <w:rPr>
          <w:rFonts w:eastAsiaTheme="minorEastAsia"/>
          <w:sz w:val="20"/>
          <w:szCs w:val="20"/>
        </w:rPr>
        <w:t xml:space="preserve">«Утверждение схем расположения земельного участка на кадастровом плане территории» </w:t>
      </w:r>
      <w:r w:rsidRPr="003226A5">
        <w:rPr>
          <w:rFonts w:eastAsiaTheme="minorEastAsia"/>
          <w:sz w:val="20"/>
          <w:szCs w:val="20"/>
        </w:rPr>
        <w:t xml:space="preserve">утв. Постановлением </w:t>
      </w:r>
      <w:r w:rsidR="00AC4995">
        <w:rPr>
          <w:rFonts w:eastAsiaTheme="minorEastAsia"/>
          <w:sz w:val="20"/>
          <w:szCs w:val="20"/>
        </w:rPr>
        <w:t>а</w:t>
      </w:r>
      <w:r w:rsidR="001227BC">
        <w:rPr>
          <w:rFonts w:eastAsiaTheme="minorEastAsia"/>
          <w:sz w:val="20"/>
          <w:szCs w:val="20"/>
        </w:rPr>
        <w:t>дминистрации</w:t>
      </w:r>
      <w:r w:rsidRPr="003226A5">
        <w:rPr>
          <w:rFonts w:eastAsiaTheme="minorEastAsia"/>
          <w:sz w:val="20"/>
          <w:szCs w:val="20"/>
        </w:rPr>
        <w:t xml:space="preserve"> </w:t>
      </w:r>
      <w:r w:rsidR="00CD556E" w:rsidRPr="003226A5">
        <w:rPr>
          <w:rFonts w:eastAsiaTheme="minorEastAsia"/>
          <w:sz w:val="20"/>
          <w:szCs w:val="20"/>
        </w:rPr>
        <w:t>Светлогор</w:t>
      </w:r>
      <w:r w:rsidRPr="003226A5">
        <w:rPr>
          <w:rFonts w:eastAsiaTheme="minorEastAsia"/>
          <w:sz w:val="20"/>
          <w:szCs w:val="20"/>
        </w:rPr>
        <w:t xml:space="preserve">ского сельсовета от </w:t>
      </w:r>
      <w:r w:rsidR="00522AC5" w:rsidRPr="00522AC5">
        <w:rPr>
          <w:rFonts w:eastAsiaTheme="minorEastAsia"/>
          <w:sz w:val="20"/>
          <w:szCs w:val="20"/>
        </w:rPr>
        <w:t>06.09.2016 № 60-П</w:t>
      </w:r>
    </w:p>
    <w:p w:rsidR="003A0582" w:rsidRPr="00843019" w:rsidRDefault="003A0582" w:rsidP="003A0582">
      <w:pPr>
        <w:pStyle w:val="ConsPlusNormal"/>
        <w:jc w:val="both"/>
        <w:rPr>
          <w:rFonts w:ascii="Times New Roman" w:hAnsi="Times New Roman" w:cs="Times New Roman"/>
          <w:b/>
          <w:sz w:val="28"/>
          <w:szCs w:val="28"/>
        </w:rPr>
      </w:pPr>
    </w:p>
    <w:p w:rsidR="003A0582" w:rsidRPr="00843019" w:rsidRDefault="003226A5" w:rsidP="003A0582">
      <w:pPr>
        <w:pStyle w:val="ConsPlusNormal"/>
        <w:jc w:val="center"/>
        <w:rPr>
          <w:rFonts w:ascii="Times New Roman" w:hAnsi="Times New Roman" w:cs="Times New Roman"/>
          <w:b/>
          <w:sz w:val="28"/>
          <w:szCs w:val="28"/>
        </w:rPr>
      </w:pPr>
      <w:bookmarkStart w:id="8" w:name="Par406"/>
      <w:bookmarkEnd w:id="8"/>
      <w:r>
        <w:rPr>
          <w:rFonts w:ascii="Times New Roman" w:hAnsi="Times New Roman" w:cs="Times New Roman"/>
          <w:b/>
          <w:sz w:val="28"/>
          <w:szCs w:val="28"/>
        </w:rPr>
        <w:t>Б</w:t>
      </w:r>
      <w:r w:rsidR="00D44265" w:rsidRPr="00843019">
        <w:rPr>
          <w:rFonts w:ascii="Times New Roman" w:hAnsi="Times New Roman" w:cs="Times New Roman"/>
          <w:b/>
          <w:sz w:val="28"/>
          <w:szCs w:val="28"/>
        </w:rPr>
        <w:t>лок-схема</w:t>
      </w:r>
      <w:r w:rsidR="00AC4995">
        <w:rPr>
          <w:rFonts w:ascii="Times New Roman" w:hAnsi="Times New Roman" w:cs="Times New Roman"/>
          <w:b/>
          <w:sz w:val="28"/>
          <w:szCs w:val="28"/>
        </w:rPr>
        <w:t xml:space="preserve"> </w:t>
      </w:r>
      <w:r w:rsidR="00D44265" w:rsidRPr="00843019">
        <w:rPr>
          <w:rFonts w:ascii="Times New Roman" w:hAnsi="Times New Roman" w:cs="Times New Roman"/>
          <w:b/>
          <w:sz w:val="28"/>
          <w:szCs w:val="28"/>
        </w:rPr>
        <w:t xml:space="preserve">предоставления муниципальной услуги </w:t>
      </w:r>
      <w:r w:rsidR="00B60A62" w:rsidRPr="00B60A62">
        <w:rPr>
          <w:rFonts w:ascii="Times New Roman" w:hAnsi="Times New Roman" w:cs="Times New Roman"/>
          <w:b/>
          <w:sz w:val="28"/>
          <w:szCs w:val="28"/>
        </w:rPr>
        <w:t>«Утверждение схем расположения земельного участка на кадастровом плане территории»</w:t>
      </w:r>
    </w:p>
    <w:p w:rsidR="006B61C7" w:rsidRDefault="00C50FCC" w:rsidP="006B61C7">
      <w:r>
        <w:rPr>
          <w:rFonts w:eastAsiaTheme="minorHAnsi"/>
          <w:noProof/>
        </w:rPr>
        <w:pict>
          <v:rect id="Прямоугольник 44" o:spid="_x0000_s1026" style="position:absolute;margin-left:128.6pt;margin-top:14.85pt;width:18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Обращение Заявителя</w:t>
                  </w:r>
                </w:p>
              </w:txbxContent>
            </v:textbox>
          </v:rect>
        </w:pict>
      </w:r>
    </w:p>
    <w:p w:rsidR="00B13E84" w:rsidRDefault="00C50FCC">
      <w:r>
        <w:rPr>
          <w:rFonts w:eastAsiaTheme="minorHAnsi"/>
          <w:noProof/>
        </w:rPr>
        <w:pict>
          <v:shapetype id="_x0000_t32" coordsize="21600,21600" o:spt="32" o:oned="t" path="m,l21600,21600e" filled="f">
            <v:path arrowok="t" fillok="f" o:connecttype="none"/>
            <o:lock v:ext="edit" shapetype="t"/>
          </v:shapetype>
          <v:shape id="Прямая со стрелкой 24" o:spid="_x0000_s1052" type="#_x0000_t32" style="position:absolute;margin-left:50.6pt;margin-top:222.7pt;width:78pt;height:16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">
            <v:stroke endarrow="open"/>
            <o:lock v:ext="edit" shapetype="f"/>
          </v:shape>
        </w:pict>
      </w:r>
      <w:r>
        <w:rPr>
          <w:rFonts w:eastAsiaTheme="minorHAnsi"/>
          <w:noProof/>
        </w:rPr>
        <w:pict>
          <v:shape id="Прямая со стрелкой 25" o:spid="_x0000_s1051" type="#_x0000_t32" style="position:absolute;margin-left:298.85pt;margin-top:407.95pt;width:16.5pt;height:.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">
            <v:stroke endarrow="open"/>
            <o:lock v:ext="edit" shapetype="f"/>
          </v:shape>
        </w:pict>
      </w:r>
      <w:r>
        <w:rPr>
          <w:rFonts w:eastAsiaTheme="minorHAnsi"/>
          <w:noProof/>
        </w:rPr>
        <w:pict>
          <v:rect id="Прямоугольник 23" o:spid="_x0000_s1027" style="position:absolute;margin-left:112.85pt;margin-top:383.6pt;width:189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Выдача (направление) Заявителю результата предоставления Услуги</w:t>
                  </w:r>
                </w:p>
              </w:txbxContent>
            </v:textbox>
          </v:rect>
        </w:pict>
      </w:r>
      <w:r>
        <w:rPr>
          <w:rFonts w:eastAsiaTheme="minorHAnsi"/>
          <w:noProof/>
        </w:rPr>
        <w:pict>
          <v:shape id="Прямая со стрелкой 26" o:spid="_x0000_s1050" type="#_x0000_t32" style="position:absolute;margin-left:243.35pt;margin-top:356.2pt;width:0;height:27.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">
            <v:stroke endarrow="open"/>
            <o:lock v:ext="edit" shapetype="f"/>
          </v:shape>
        </w:pict>
      </w:r>
      <w:r>
        <w:rPr>
          <w:rFonts w:eastAsiaTheme="minorHAnsi"/>
          <w:noProof/>
        </w:rPr>
        <w:pict>
          <v:rect id="Прямоугольник 17" o:spid="_x0000_s1028" style="position:absolute;margin-left:178.1pt;margin-top:301.1pt;width:143.2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Подготовка письма об отказе в предоставлении Услуги</w:t>
                  </w:r>
                </w:p>
              </w:txbxContent>
            </v:textbox>
          </v:rect>
        </w:pict>
      </w:r>
      <w:r>
        <w:rPr>
          <w:rFonts w:eastAsiaTheme="minorHAnsi"/>
          <w:noProof/>
        </w:rPr>
        <w:pict>
          <v:shape id="Прямая со стрелкой 18" o:spid="_x0000_s1049" type="#_x0000_t32" style="position:absolute;margin-left:282.35pt;margin-top:281.2pt;width:0;height:20.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">
            <v:stroke endarrow="open"/>
            <o:lock v:ext="edit" shapetype="f"/>
          </v:shape>
        </w:pict>
      </w:r>
      <w:r>
        <w:rPr>
          <w:rFonts w:eastAsiaTheme="minorHAnsi"/>
          <w:noProof/>
        </w:rPr>
        <w:pict>
          <v:rect id="Прямоугольник 22" o:spid="_x0000_s1029" style="position:absolute;margin-left:316.1pt;margin-top:372.35pt;width:189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Подготовка постановления о предварительном согласовании предоставления земельного участка</w:t>
                  </w:r>
                </w:p>
              </w:txbxContent>
            </v:textbox>
          </v:rect>
        </w:pict>
      </w:r>
      <w:r>
        <w:rPr>
          <w:rFonts w:eastAsiaTheme="minorHAnsi"/>
          <w:noProof/>
        </w:rPr>
        <w:pict>
          <v:shape id="Прямая со стрелкой 21" o:spid="_x0000_s1048" type="#_x0000_t32" style="position:absolute;margin-left:398.6pt;margin-top:359.2pt;width:.75pt;height:1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">
            <v:stroke endarrow="open"/>
            <o:lock v:ext="edit" shapetype="f"/>
          </v:shape>
        </w:pict>
      </w:r>
      <w:r>
        <w:rPr>
          <w:rFonts w:eastAsiaTheme="minorHAnsi"/>
          <w:noProof/>
        </w:rPr>
        <w:pict>
          <v:rect id="Прямоугольник 20" o:spid="_x0000_s1030" style="position:absolute;margin-left:373.85pt;margin-top:334.85pt;width:50.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ДА</w:t>
                  </w:r>
                </w:p>
              </w:txbxContent>
            </v:textbox>
          </v:rect>
        </w:pict>
      </w:r>
      <w:r>
        <w:rPr>
          <w:rFonts w:eastAsiaTheme="minorHAnsi"/>
          <w:noProof/>
        </w:rPr>
        <w:pict>
          <v:shape id="Прямая со стрелкой 19" o:spid="_x0000_s1047" type="#_x0000_t32" style="position:absolute;margin-left:398.6pt;margin-top:320.2pt;width:.75pt;height: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">
            <v:stroke endarrow="open"/>
            <o:lock v:ext="edit" shapetype="f"/>
          </v:shape>
        </w:pict>
      </w:r>
      <w:r>
        <w:rPr>
          <w:rFonts w:eastAsiaTheme="minorHAnsi"/>
          <w:noProof/>
        </w:rPr>
        <w:pict>
          <v:shape id="Прямая со стрелкой 13" o:spid="_x0000_s1046" type="#_x0000_t32" style="position:absolute;margin-left:305.6pt;margin-top:262.85pt;width:22.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">
            <v:stroke endarrow="open"/>
            <o:lock v:ext="edit" shapetype="f"/>
          </v:shape>
        </w:pict>
      </w:r>
      <w:r>
        <w:rPr>
          <w:rFonts w:eastAsiaTheme="minorHAnsi"/>
          <w:noProof/>
        </w:rPr>
        <w:pict>
          <v:rect id="Прямоугольник 14" o:spid="_x0000_s1031" style="position:absolute;margin-left:255.35pt;margin-top:250.1pt;width:50.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НЕТ</w:t>
                  </w:r>
                </w:p>
              </w:txbxContent>
            </v:textbox>
          </v:rect>
        </w:pict>
      </w:r>
      <w:r>
        <w:rPr>
          <w:rFonts w:eastAsiaTheme="minorHAnsi"/>
          <w:noProof/>
        </w:rPr>
        <w:pict>
          <v:rect id="Прямоугольник 16" o:spid="_x0000_s1032" style="position:absolute;margin-left:328.85pt;margin-top:250.1pt;width:143.2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" fillcolor="window" strokecolor="#f79646" strokeweight="2pt">
            <v:path arrowok="t"/>
            <v:textbox>
              <w:txbxContent>
                <w:p w:rsidR="00603716" w:rsidRPr="00777541" w:rsidRDefault="00C50FCC" w:rsidP="006B61C7">
                  <w:pPr>
                    <w:jc w:val="center"/>
                    <w:rPr>
                      <w:color w:val="000000" w:themeColor="text1"/>
                    </w:rPr>
                  </w:pPr>
                  <w:r>
                    <w:rPr>
                      <w:color w:val="000000" w:themeColor="text1"/>
                    </w:rPr>
                    <w:t xml:space="preserve">Принятие решения по </w:t>
                  </w:r>
                  <w:r>
                    <w:rPr>
                      <w:color w:val="000000" w:themeColor="text1"/>
                    </w:rPr>
                    <w:t>з</w:t>
                  </w:r>
                  <w:bookmarkStart w:id="9" w:name="_GoBack"/>
                  <w:bookmarkEnd w:id="9"/>
                  <w:r w:rsidR="00603716" w:rsidRPr="00777541">
                    <w:rPr>
                      <w:color w:val="000000" w:themeColor="text1"/>
                    </w:rPr>
                    <w:t>аявлению и полученным документам</w:t>
                  </w:r>
                </w:p>
              </w:txbxContent>
            </v:textbox>
          </v:rect>
        </w:pict>
      </w:r>
      <w:r>
        <w:rPr>
          <w:rFonts w:eastAsiaTheme="minorHAnsi"/>
          <w:noProof/>
        </w:rPr>
        <w:pict>
          <v:shape id="Прямая со стрелкой 15" o:spid="_x0000_s1045" type="#_x0000_t32" style="position:absolute;margin-left:364.85pt;margin-top:234.35pt;width:0;height:15.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">
            <v:stroke endarrow="open"/>
            <o:lock v:ext="edit" shapetype="f"/>
          </v:shape>
        </w:pict>
      </w:r>
      <w:r>
        <w:rPr>
          <w:rFonts w:eastAsiaTheme="minorHAnsi"/>
          <w:noProof/>
        </w:rPr>
        <w:pict>
          <v:rect id="Прямоугольник 12" o:spid="_x0000_s1033" style="position:absolute;margin-left:329.6pt;margin-top:170.55pt;width:143.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Подготовка и направление межведомственных запросов</w:t>
                  </w:r>
                </w:p>
              </w:txbxContent>
            </v:textbox>
          </v:rect>
        </w:pict>
      </w:r>
      <w:r>
        <w:rPr>
          <w:rFonts w:eastAsiaTheme="minorHAnsi"/>
          <w:noProof/>
        </w:rPr>
        <w:pict>
          <v:shape id="Прямая со стрелкой 11" o:spid="_x0000_s1044" type="#_x0000_t32" style="position:absolute;margin-left:364.1pt;margin-top:153.35pt;width:0;height: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">
            <v:stroke endarrow="open"/>
            <o:lock v:ext="edit" shapetype="f"/>
          </v:shape>
        </w:pict>
      </w:r>
      <w:r>
        <w:rPr>
          <w:rFonts w:eastAsiaTheme="minorHAnsi"/>
          <w:noProof/>
        </w:rPr>
        <w:pict>
          <v:rect id="Прямоугольник 10" o:spid="_x0000_s1034" style="position:absolute;margin-left:-21.4pt;margin-top:169.85pt;width:143.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" fillcolor="window" strokecolor="#f79646" strokeweight="2pt">
            <v:path arrowok="t"/>
            <v:textbox>
              <w:txbxContent>
                <w:p w:rsidR="00603716" w:rsidRPr="00777541" w:rsidRDefault="00C50FCC" w:rsidP="006B61C7">
                  <w:pPr>
                    <w:jc w:val="center"/>
                    <w:rPr>
                      <w:color w:val="000000" w:themeColor="text1"/>
                    </w:rPr>
                  </w:pPr>
                  <w:r>
                    <w:rPr>
                      <w:color w:val="000000" w:themeColor="text1"/>
                    </w:rPr>
                    <w:t>Подготовка письма о возврате з</w:t>
                  </w:r>
                  <w:r w:rsidR="00603716" w:rsidRPr="00777541">
                    <w:rPr>
                      <w:color w:val="000000" w:themeColor="text1"/>
                    </w:rPr>
                    <w:t>аявления</w:t>
                  </w:r>
                </w:p>
              </w:txbxContent>
            </v:textbox>
          </v:rect>
        </w:pict>
      </w:r>
      <w:r>
        <w:rPr>
          <w:rFonts w:eastAsiaTheme="minorHAnsi"/>
          <w:noProof/>
        </w:rPr>
        <w:pict>
          <v:shape id="Прямая со стрелкой 9" o:spid="_x0000_s1043" type="#_x0000_t32" style="position:absolute;margin-left:80.6pt;margin-top:152.2pt;width:0;height:1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">
            <v:stroke endarrow="open"/>
            <o:lock v:ext="edit" shapetype="f"/>
          </v:shape>
        </w:pict>
      </w:r>
      <w:r>
        <w:rPr>
          <w:rFonts w:eastAsiaTheme="minorHAnsi"/>
          <w:noProof/>
        </w:rPr>
        <w:pict>
          <v:shape id="Прямая со стрелкой 5" o:spid="_x0000_s1042" type="#_x0000_t32" style="position:absolute;margin-left:106.1pt;margin-top:130.85pt;width:2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">
            <v:stroke endarrow="open"/>
            <o:lock v:ext="edit" shapetype="f"/>
          </v:shape>
        </w:pict>
      </w:r>
      <w:r>
        <w:rPr>
          <w:rFonts w:eastAsiaTheme="minorHAnsi"/>
          <w:noProof/>
        </w:rPr>
        <w:pict>
          <v:rect id="Прямоугольник 7" o:spid="_x0000_s1035" style="position:absolute;margin-left:55.85pt;margin-top:112.1pt;width:50.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НЕТ</w:t>
                  </w:r>
                </w:p>
              </w:txbxContent>
            </v:textbox>
          </v:rect>
        </w:pict>
      </w:r>
      <w:r>
        <w:rPr>
          <w:rFonts w:eastAsiaTheme="minorHAnsi"/>
          <w:noProof/>
        </w:rPr>
        <w:pict>
          <v:rect id="Прямоугольник 8" o:spid="_x0000_s1036" style="position:absolute;margin-left:341.6pt;margin-top:111.35pt;width:50.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ДА</w:t>
                  </w:r>
                </w:p>
              </w:txbxContent>
            </v:textbox>
          </v:rect>
        </w:pict>
      </w:r>
      <w:r>
        <w:rPr>
          <w:rFonts w:eastAsiaTheme="minorHAnsi"/>
          <w:noProof/>
        </w:rPr>
        <w:pict>
          <v:shape id="Прямая со стрелкой 6" o:spid="_x0000_s1041" type="#_x0000_t32" style="position:absolute;margin-left:316.1pt;margin-top:136.1pt;width:2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">
            <v:stroke endarrow="open"/>
            <o:lock v:ext="edit" shapetype="f"/>
          </v:shape>
        </w:pict>
      </w:r>
      <w:r>
        <w:rPr>
          <w:rFonts w:eastAsiaTheme="minorHAnsi"/>
          <w:noProof/>
        </w:rPr>
        <w:pict>
          <v:shape id="Прямая со стрелкой 4" o:spid="_x0000_s1040" type="#_x0000_t32" style="position:absolute;margin-left:221.6pt;margin-top:97.45pt;width:0;height: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">
            <v:stroke endarrow="open"/>
            <o:lock v:ext="edit" shapetype="f"/>
          </v:shape>
        </w:pict>
      </w:r>
      <w:r>
        <w:rPr>
          <w:rFonts w:eastAsiaTheme="minorHAnsi"/>
          <w:noProof/>
        </w:rPr>
        <w:pict>
          <v:rect id="Прямоугольник 3" o:spid="_x0000_s1037" style="position:absolute;margin-left:128.6pt;margin-top:112.1pt;width:185.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Рассмотрения заявления и приложенных к нему документов</w:t>
                  </w:r>
                </w:p>
              </w:txbxContent>
            </v:textbox>
          </v:rect>
        </w:pict>
      </w:r>
      <w:r>
        <w:rPr>
          <w:rFonts w:eastAsiaTheme="minorHAnsi"/>
          <w:noProof/>
        </w:rPr>
        <w:pict>
          <v:rect id="Прямоугольник 2" o:spid="_x0000_s1038" style="position:absolute;margin-left:128.6pt;margin-top:56.6pt;width:185.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" fillcolor="window" strokecolor="#f79646" strokeweight="2pt">
            <v:path arrowok="t"/>
            <v:textbox>
              <w:txbxContent>
                <w:p w:rsidR="00603716" w:rsidRPr="00777541" w:rsidRDefault="00603716" w:rsidP="006B61C7">
                  <w:pPr>
                    <w:jc w:val="center"/>
                    <w:rPr>
                      <w:color w:val="000000" w:themeColor="text1"/>
                    </w:rPr>
                  </w:pPr>
                  <w:r w:rsidRPr="00777541">
                    <w:rPr>
                      <w:color w:val="000000" w:themeColor="text1"/>
                    </w:rPr>
                    <w:t>Прием и регистрация заявления</w:t>
                  </w:r>
                </w:p>
              </w:txbxContent>
            </v:textbox>
          </v:rect>
        </w:pict>
      </w:r>
      <w:r>
        <w:rPr>
          <w:rFonts w:eastAsiaTheme="minorHAnsi"/>
          <w:noProof/>
        </w:rPr>
        <w:pict>
          <v:shape id="Прямая со стрелкой 1" o:spid="_x0000_s1039" type="#_x0000_t32" style="position:absolute;margin-left:221.6pt;margin-top:41.2pt;width:0;height:15.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">
            <v:stroke endarrow="open"/>
            <o:lock v:ext="edit" shapetype="f"/>
          </v:shape>
        </w:pict>
      </w:r>
    </w:p>
    <w:sectPr w:rsidR="00B13E84" w:rsidSect="00AB7A3E">
      <w:footerReference w:type="default" r:id="rId12"/>
      <w:type w:val="continuous"/>
      <w:pgSz w:w="11906" w:h="16838"/>
      <w:pgMar w:top="1134" w:right="567" w:bottom="1134"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16" w:rsidRDefault="00603716" w:rsidP="00437844">
      <w:r>
        <w:separator/>
      </w:r>
    </w:p>
  </w:endnote>
  <w:endnote w:type="continuationSeparator" w:id="0">
    <w:p w:rsidR="00603716" w:rsidRDefault="00603716" w:rsidP="004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16" w:rsidRDefault="00603716">
    <w:pPr>
      <w:pStyle w:val="a6"/>
      <w:jc w:val="right"/>
    </w:pPr>
  </w:p>
  <w:p w:rsidR="00603716" w:rsidRDefault="006037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16" w:rsidRDefault="00603716" w:rsidP="00437844">
      <w:r>
        <w:separator/>
      </w:r>
    </w:p>
  </w:footnote>
  <w:footnote w:type="continuationSeparator" w:id="0">
    <w:p w:rsidR="00603716" w:rsidRDefault="00603716" w:rsidP="00437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DF82F30"/>
    <w:name w:val="WW8Num3"/>
    <w:lvl w:ilvl="0">
      <w:start w:val="1"/>
      <w:numFmt w:val="decimal"/>
      <w:lvlText w:val="%1)"/>
      <w:lvlJc w:val="left"/>
      <w:pPr>
        <w:tabs>
          <w:tab w:val="num" w:pos="568"/>
        </w:tabs>
        <w:ind w:left="0" w:firstLine="0"/>
      </w:pPr>
      <w:rPr>
        <w:rFonts w:ascii="Times New Roman" w:hAnsi="Times New Roman" w:cs="Times New Roman" w:hint="default"/>
        <w:sz w:val="24"/>
        <w:szCs w:val="24"/>
      </w:rPr>
    </w:lvl>
    <w:lvl w:ilvl="1">
      <w:start w:val="1"/>
      <w:numFmt w:val="bullet"/>
      <w:suff w:val="nothing"/>
      <w:lvlText w:val=""/>
      <w:lvlJc w:val="left"/>
      <w:pPr>
        <w:ind w:left="1144" w:hanging="576"/>
      </w:pPr>
      <w:rPr>
        <w:rFonts w:ascii="Symbol" w:hAnsi="Symbol" w:cs="Times New Roman" w:hint="default"/>
        <w:sz w:val="24"/>
        <w:szCs w:val="24"/>
      </w:rPr>
    </w:lvl>
    <w:lvl w:ilvl="2">
      <w:start w:val="1"/>
      <w:numFmt w:val="bullet"/>
      <w:suff w:val="nothing"/>
      <w:lvlText w:val=""/>
      <w:lvlJc w:val="left"/>
      <w:pPr>
        <w:ind w:left="1288" w:hanging="720"/>
      </w:pPr>
      <w:rPr>
        <w:rFonts w:ascii="Symbol" w:hAnsi="Symbol" w:cs="Times New Roman" w:hint="default"/>
        <w:sz w:val="24"/>
        <w:szCs w:val="24"/>
      </w:rPr>
    </w:lvl>
    <w:lvl w:ilvl="3">
      <w:start w:val="1"/>
      <w:numFmt w:val="bullet"/>
      <w:suff w:val="nothing"/>
      <w:lvlText w:val=""/>
      <w:lvlJc w:val="left"/>
      <w:pPr>
        <w:ind w:left="1432" w:hanging="864"/>
      </w:pPr>
      <w:rPr>
        <w:rFonts w:ascii="Symbol" w:hAnsi="Symbol" w:cs="Times New Roman" w:hint="default"/>
        <w:sz w:val="24"/>
        <w:szCs w:val="24"/>
      </w:rPr>
    </w:lvl>
    <w:lvl w:ilvl="4">
      <w:start w:val="1"/>
      <w:numFmt w:val="bullet"/>
      <w:suff w:val="nothing"/>
      <w:lvlText w:val=""/>
      <w:lvlJc w:val="left"/>
      <w:pPr>
        <w:ind w:left="1576" w:hanging="1008"/>
      </w:pPr>
      <w:rPr>
        <w:rFonts w:ascii="Symbol" w:hAnsi="Symbol" w:cs="Times New Roman" w:hint="default"/>
        <w:sz w:val="24"/>
        <w:szCs w:val="24"/>
      </w:rPr>
    </w:lvl>
    <w:lvl w:ilvl="5">
      <w:start w:val="1"/>
      <w:numFmt w:val="bullet"/>
      <w:suff w:val="nothing"/>
      <w:lvlText w:val=""/>
      <w:lvlJc w:val="left"/>
      <w:pPr>
        <w:ind w:left="1720" w:hanging="1152"/>
      </w:pPr>
      <w:rPr>
        <w:rFonts w:ascii="Symbol" w:hAnsi="Symbol" w:cs="Times New Roman" w:hint="default"/>
        <w:sz w:val="24"/>
        <w:szCs w:val="24"/>
      </w:rPr>
    </w:lvl>
    <w:lvl w:ilvl="6">
      <w:start w:val="1"/>
      <w:numFmt w:val="bullet"/>
      <w:suff w:val="nothing"/>
      <w:lvlText w:val=""/>
      <w:lvlJc w:val="left"/>
      <w:pPr>
        <w:ind w:left="1864" w:hanging="1296"/>
      </w:pPr>
      <w:rPr>
        <w:rFonts w:ascii="Symbol" w:hAnsi="Symbol" w:cs="Times New Roman" w:hint="default"/>
        <w:sz w:val="24"/>
        <w:szCs w:val="24"/>
      </w:rPr>
    </w:lvl>
    <w:lvl w:ilvl="7">
      <w:start w:val="1"/>
      <w:numFmt w:val="bullet"/>
      <w:suff w:val="nothing"/>
      <w:lvlText w:val=""/>
      <w:lvlJc w:val="left"/>
      <w:pPr>
        <w:ind w:left="2008" w:hanging="1440"/>
      </w:pPr>
      <w:rPr>
        <w:rFonts w:ascii="Symbol" w:hAnsi="Symbol" w:cs="Times New Roman" w:hint="default"/>
        <w:sz w:val="24"/>
        <w:szCs w:val="24"/>
      </w:rPr>
    </w:lvl>
    <w:lvl w:ilvl="8">
      <w:start w:val="1"/>
      <w:numFmt w:val="bullet"/>
      <w:suff w:val="nothing"/>
      <w:lvlText w:val=""/>
      <w:lvlJc w:val="left"/>
      <w:pPr>
        <w:ind w:left="2152" w:hanging="1584"/>
      </w:pPr>
      <w:rPr>
        <w:rFonts w:ascii="Symbol" w:hAnsi="Symbol" w:cs="Times New Roman" w:hint="default"/>
        <w:sz w:val="24"/>
        <w:szCs w:val="24"/>
      </w:rPr>
    </w:lvl>
  </w:abstractNum>
  <w:abstractNum w:abstractNumId="1">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B"/>
    <w:multiLevelType w:val="multilevel"/>
    <w:tmpl w:val="0000000B"/>
    <w:lvl w:ilvl="0">
      <w:start w:val="1"/>
      <w:numFmt w:val="bullet"/>
      <w:lvlText w:val=""/>
      <w:lvlJc w:val="left"/>
      <w:pPr>
        <w:tabs>
          <w:tab w:val="num" w:pos="1211"/>
        </w:tabs>
        <w:ind w:left="1211" w:hanging="360"/>
      </w:pPr>
      <w:rPr>
        <w:rFonts w:ascii="Symbol" w:hAnsi="Symbol" w:cs="Times New Roman"/>
      </w:rPr>
    </w:lvl>
    <w:lvl w:ilvl="1">
      <w:start w:val="1"/>
      <w:numFmt w:val="bullet"/>
      <w:lvlText w:val=""/>
      <w:lvlJc w:val="left"/>
      <w:pPr>
        <w:tabs>
          <w:tab w:val="num" w:pos="1571"/>
        </w:tabs>
        <w:ind w:left="1571" w:hanging="360"/>
      </w:pPr>
      <w:rPr>
        <w:rFonts w:ascii="Symbol" w:hAnsi="Symbol" w:cs="Times New Roman"/>
      </w:rPr>
    </w:lvl>
    <w:lvl w:ilvl="2">
      <w:start w:val="1"/>
      <w:numFmt w:val="bullet"/>
      <w:lvlText w:val=""/>
      <w:lvlJc w:val="left"/>
      <w:pPr>
        <w:tabs>
          <w:tab w:val="num" w:pos="1931"/>
        </w:tabs>
        <w:ind w:left="1931" w:hanging="360"/>
      </w:pPr>
      <w:rPr>
        <w:rFonts w:ascii="Symbol" w:hAnsi="Symbol" w:cs="Times New Roman"/>
      </w:rPr>
    </w:lvl>
    <w:lvl w:ilvl="3">
      <w:start w:val="1"/>
      <w:numFmt w:val="bullet"/>
      <w:lvlText w:val=""/>
      <w:lvlJc w:val="left"/>
      <w:pPr>
        <w:tabs>
          <w:tab w:val="num" w:pos="2291"/>
        </w:tabs>
        <w:ind w:left="2291" w:hanging="360"/>
      </w:pPr>
      <w:rPr>
        <w:rFonts w:ascii="Symbol" w:hAnsi="Symbol" w:cs="Times New Roman"/>
      </w:rPr>
    </w:lvl>
    <w:lvl w:ilvl="4">
      <w:start w:val="1"/>
      <w:numFmt w:val="bullet"/>
      <w:lvlText w:val=""/>
      <w:lvlJc w:val="left"/>
      <w:pPr>
        <w:tabs>
          <w:tab w:val="num" w:pos="2651"/>
        </w:tabs>
        <w:ind w:left="2651" w:hanging="360"/>
      </w:pPr>
      <w:rPr>
        <w:rFonts w:ascii="Symbol" w:hAnsi="Symbol" w:cs="Times New Roman"/>
      </w:rPr>
    </w:lvl>
    <w:lvl w:ilvl="5">
      <w:start w:val="1"/>
      <w:numFmt w:val="bullet"/>
      <w:lvlText w:val=""/>
      <w:lvlJc w:val="left"/>
      <w:pPr>
        <w:tabs>
          <w:tab w:val="num" w:pos="3011"/>
        </w:tabs>
        <w:ind w:left="3011" w:hanging="360"/>
      </w:pPr>
      <w:rPr>
        <w:rFonts w:ascii="Symbol" w:hAnsi="Symbol" w:cs="Times New Roman"/>
      </w:rPr>
    </w:lvl>
    <w:lvl w:ilvl="6">
      <w:start w:val="1"/>
      <w:numFmt w:val="bullet"/>
      <w:lvlText w:val=""/>
      <w:lvlJc w:val="left"/>
      <w:pPr>
        <w:tabs>
          <w:tab w:val="num" w:pos="3371"/>
        </w:tabs>
        <w:ind w:left="3371" w:hanging="360"/>
      </w:pPr>
      <w:rPr>
        <w:rFonts w:ascii="Symbol" w:hAnsi="Symbol" w:cs="Times New Roman"/>
      </w:rPr>
    </w:lvl>
    <w:lvl w:ilvl="7">
      <w:start w:val="1"/>
      <w:numFmt w:val="bullet"/>
      <w:lvlText w:val=""/>
      <w:lvlJc w:val="left"/>
      <w:pPr>
        <w:tabs>
          <w:tab w:val="num" w:pos="3731"/>
        </w:tabs>
        <w:ind w:left="3731" w:hanging="360"/>
      </w:pPr>
      <w:rPr>
        <w:rFonts w:ascii="Symbol" w:hAnsi="Symbol" w:cs="Times New Roman"/>
      </w:rPr>
    </w:lvl>
    <w:lvl w:ilvl="8">
      <w:start w:val="1"/>
      <w:numFmt w:val="bullet"/>
      <w:lvlText w:val=""/>
      <w:lvlJc w:val="left"/>
      <w:pPr>
        <w:tabs>
          <w:tab w:val="num" w:pos="4091"/>
        </w:tabs>
        <w:ind w:left="4091" w:hanging="360"/>
      </w:pPr>
      <w:rPr>
        <w:rFonts w:ascii="Symbol" w:hAnsi="Symbol" w:cs="Times New Roman"/>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343317C"/>
    <w:multiLevelType w:val="hybridMultilevel"/>
    <w:tmpl w:val="3042DE1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21BA0FC6"/>
    <w:multiLevelType w:val="hybridMultilevel"/>
    <w:tmpl w:val="9C420962"/>
    <w:lvl w:ilvl="0" w:tplc="43929140">
      <w:start w:val="1"/>
      <w:numFmt w:val="decimal"/>
      <w:lvlText w:val="%1)"/>
      <w:lvlJc w:val="left"/>
      <w:pPr>
        <w:ind w:left="1344" w:hanging="360"/>
      </w:pPr>
      <w:rPr>
        <w:rFonts w:ascii="Times New Roman" w:hAnsi="Times New Roman" w:cs="Times New Roman" w:hint="default"/>
        <w:sz w:val="24"/>
        <w:szCs w:val="24"/>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22D86CE9"/>
    <w:multiLevelType w:val="hybridMultilevel"/>
    <w:tmpl w:val="E4B21CBE"/>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6037459"/>
    <w:multiLevelType w:val="hybridMultilevel"/>
    <w:tmpl w:val="AA24AA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3C71AF5"/>
    <w:multiLevelType w:val="hybridMultilevel"/>
    <w:tmpl w:val="DB54D0C2"/>
    <w:name w:val="WW8Num32"/>
    <w:lvl w:ilvl="0" w:tplc="00000004">
      <w:start w:val="1"/>
      <w:numFmt w:val="decimal"/>
      <w:lvlText w:val="%1)"/>
      <w:lvlJc w:val="left"/>
      <w:pPr>
        <w:ind w:left="1287" w:hanging="360"/>
      </w:pPr>
      <w:rPr>
        <w:rFonts w:ascii="Times New Roman" w:hAnsi="Times New Roman" w:cs="Times New Roman"/>
        <w:sz w:val="24"/>
        <w:szCs w:val="24"/>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6C26979"/>
    <w:multiLevelType w:val="hybridMultilevel"/>
    <w:tmpl w:val="30883C90"/>
    <w:lvl w:ilvl="0" w:tplc="00000004">
      <w:start w:val="1"/>
      <w:numFmt w:val="decimal"/>
      <w:lvlText w:val="%1)"/>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6F4244"/>
    <w:multiLevelType w:val="hybridMultilevel"/>
    <w:tmpl w:val="002AAD1A"/>
    <w:lvl w:ilvl="0" w:tplc="64907C96">
      <w:start w:val="1"/>
      <w:numFmt w:val="decimal"/>
      <w:lvlText w:val="%1)"/>
      <w:lvlJc w:val="left"/>
      <w:pPr>
        <w:ind w:left="0" w:firstLine="0"/>
      </w:pPr>
      <w:rPr>
        <w:rFonts w:ascii="Times New Roman" w:hAnsi="Times New Roman" w:cs="Times New Roman" w:hint="default"/>
        <w:sz w:val="24"/>
        <w:szCs w:val="24"/>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409E38AF"/>
    <w:multiLevelType w:val="hybridMultilevel"/>
    <w:tmpl w:val="6CE4C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550B39"/>
    <w:multiLevelType w:val="hybridMultilevel"/>
    <w:tmpl w:val="85823A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D9F1839"/>
    <w:multiLevelType w:val="hybridMultilevel"/>
    <w:tmpl w:val="E4448FBE"/>
    <w:lvl w:ilvl="0" w:tplc="43929140">
      <w:start w:val="1"/>
      <w:numFmt w:val="decimal"/>
      <w:lvlText w:val="%1)"/>
      <w:lvlJc w:val="left"/>
      <w:pPr>
        <w:ind w:left="0" w:firstLine="567"/>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83467A"/>
    <w:multiLevelType w:val="hybridMultilevel"/>
    <w:tmpl w:val="2C66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10E80"/>
    <w:multiLevelType w:val="hybridMultilevel"/>
    <w:tmpl w:val="324E56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817976"/>
    <w:multiLevelType w:val="hybridMultilevel"/>
    <w:tmpl w:val="0B669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1"/>
  </w:num>
  <w:num w:numId="8">
    <w:abstractNumId w:val="7"/>
  </w:num>
  <w:num w:numId="9">
    <w:abstractNumId w:val="16"/>
  </w:num>
  <w:num w:numId="10">
    <w:abstractNumId w:val="8"/>
  </w:num>
  <w:num w:numId="11">
    <w:abstractNumId w:val="13"/>
  </w:num>
  <w:num w:numId="12">
    <w:abstractNumId w:val="10"/>
  </w:num>
  <w:num w:numId="13">
    <w:abstractNumId w:val="5"/>
  </w:num>
  <w:num w:numId="14">
    <w:abstractNumId w:val="6"/>
  </w:num>
  <w:num w:numId="15">
    <w:abstractNumId w:val="9"/>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2DBD"/>
    <w:rsid w:val="000045BD"/>
    <w:rsid w:val="00013E9E"/>
    <w:rsid w:val="000B3D7F"/>
    <w:rsid w:val="000D142A"/>
    <w:rsid w:val="001227BC"/>
    <w:rsid w:val="0013754F"/>
    <w:rsid w:val="001A5A6F"/>
    <w:rsid w:val="001C2064"/>
    <w:rsid w:val="001E19D4"/>
    <w:rsid w:val="002356EF"/>
    <w:rsid w:val="0024218C"/>
    <w:rsid w:val="00280071"/>
    <w:rsid w:val="002A1B53"/>
    <w:rsid w:val="002C2B27"/>
    <w:rsid w:val="003226A5"/>
    <w:rsid w:val="00322DBD"/>
    <w:rsid w:val="00385DA7"/>
    <w:rsid w:val="003906EB"/>
    <w:rsid w:val="00393372"/>
    <w:rsid w:val="003A0582"/>
    <w:rsid w:val="003A29BE"/>
    <w:rsid w:val="003A6B7B"/>
    <w:rsid w:val="003C167E"/>
    <w:rsid w:val="003C2907"/>
    <w:rsid w:val="003F3112"/>
    <w:rsid w:val="004155CF"/>
    <w:rsid w:val="00437844"/>
    <w:rsid w:val="0046259C"/>
    <w:rsid w:val="004C6A9F"/>
    <w:rsid w:val="004D502E"/>
    <w:rsid w:val="004E305E"/>
    <w:rsid w:val="004F5866"/>
    <w:rsid w:val="00522AC5"/>
    <w:rsid w:val="00524AA3"/>
    <w:rsid w:val="0054397D"/>
    <w:rsid w:val="00554F54"/>
    <w:rsid w:val="00555DC5"/>
    <w:rsid w:val="0057159C"/>
    <w:rsid w:val="005A5D15"/>
    <w:rsid w:val="00603716"/>
    <w:rsid w:val="0060796D"/>
    <w:rsid w:val="00610473"/>
    <w:rsid w:val="00624E15"/>
    <w:rsid w:val="006272F0"/>
    <w:rsid w:val="006358DB"/>
    <w:rsid w:val="006820D4"/>
    <w:rsid w:val="006943F5"/>
    <w:rsid w:val="00697A4E"/>
    <w:rsid w:val="006B31C2"/>
    <w:rsid w:val="006B478C"/>
    <w:rsid w:val="006B61C7"/>
    <w:rsid w:val="006C1B75"/>
    <w:rsid w:val="006D5808"/>
    <w:rsid w:val="006E74BC"/>
    <w:rsid w:val="00775479"/>
    <w:rsid w:val="00777541"/>
    <w:rsid w:val="00784E4F"/>
    <w:rsid w:val="00796BE7"/>
    <w:rsid w:val="007B0D8F"/>
    <w:rsid w:val="007B655A"/>
    <w:rsid w:val="007C78B7"/>
    <w:rsid w:val="007E129A"/>
    <w:rsid w:val="00802EF1"/>
    <w:rsid w:val="00811EEE"/>
    <w:rsid w:val="00821186"/>
    <w:rsid w:val="0084155E"/>
    <w:rsid w:val="008422BC"/>
    <w:rsid w:val="00843019"/>
    <w:rsid w:val="0085300B"/>
    <w:rsid w:val="008B515A"/>
    <w:rsid w:val="008C67F1"/>
    <w:rsid w:val="00937D7E"/>
    <w:rsid w:val="00954D5F"/>
    <w:rsid w:val="009628EE"/>
    <w:rsid w:val="00966B83"/>
    <w:rsid w:val="009844E9"/>
    <w:rsid w:val="0099298F"/>
    <w:rsid w:val="009B1BCF"/>
    <w:rsid w:val="009B5A4C"/>
    <w:rsid w:val="00A268FB"/>
    <w:rsid w:val="00A40DED"/>
    <w:rsid w:val="00A545BA"/>
    <w:rsid w:val="00A60B55"/>
    <w:rsid w:val="00A90ADC"/>
    <w:rsid w:val="00A979B6"/>
    <w:rsid w:val="00AB7A3E"/>
    <w:rsid w:val="00AC4995"/>
    <w:rsid w:val="00AE6C76"/>
    <w:rsid w:val="00AF27FD"/>
    <w:rsid w:val="00B050FA"/>
    <w:rsid w:val="00B13E84"/>
    <w:rsid w:val="00B60A62"/>
    <w:rsid w:val="00B75916"/>
    <w:rsid w:val="00B80AC9"/>
    <w:rsid w:val="00B95696"/>
    <w:rsid w:val="00BC5CB7"/>
    <w:rsid w:val="00BD4173"/>
    <w:rsid w:val="00C27590"/>
    <w:rsid w:val="00C419FF"/>
    <w:rsid w:val="00C50FCC"/>
    <w:rsid w:val="00C54FEE"/>
    <w:rsid w:val="00CD1A1B"/>
    <w:rsid w:val="00CD556E"/>
    <w:rsid w:val="00D07BDD"/>
    <w:rsid w:val="00D33FD3"/>
    <w:rsid w:val="00D44265"/>
    <w:rsid w:val="00D81B9C"/>
    <w:rsid w:val="00D863FB"/>
    <w:rsid w:val="00DE235A"/>
    <w:rsid w:val="00DF5CDB"/>
    <w:rsid w:val="00DF7C16"/>
    <w:rsid w:val="00E00A2F"/>
    <w:rsid w:val="00E01EAA"/>
    <w:rsid w:val="00E07DE4"/>
    <w:rsid w:val="00E2519F"/>
    <w:rsid w:val="00E35750"/>
    <w:rsid w:val="00E644C4"/>
    <w:rsid w:val="00E70189"/>
    <w:rsid w:val="00E75BE0"/>
    <w:rsid w:val="00EA6774"/>
    <w:rsid w:val="00EB7582"/>
    <w:rsid w:val="00ED6C5E"/>
    <w:rsid w:val="00EE2891"/>
    <w:rsid w:val="00F3521C"/>
    <w:rsid w:val="00F45701"/>
    <w:rsid w:val="00F55CA3"/>
    <w:rsid w:val="00F57506"/>
    <w:rsid w:val="00F91E0F"/>
    <w:rsid w:val="00FB5F03"/>
    <w:rsid w:val="00FE1D93"/>
    <w:rsid w:val="00FF6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5" type="connector" idref="#Прямая со стрелкой 5"/>
        <o:r id="V:Rule16" type="connector" idref="#Прямая со стрелкой 9"/>
        <o:r id="V:Rule17" type="connector" idref="#Прямая со стрелкой 13"/>
        <o:r id="V:Rule18" type="connector" idref="#Прямая со стрелкой 25"/>
        <o:r id="V:Rule19" type="connector" idref="#Прямая со стрелкой 15"/>
        <o:r id="V:Rule20" type="connector" idref="#Прямая со стрелкой 6"/>
        <o:r id="V:Rule21" type="connector" idref="#Прямая со стрелкой 1"/>
        <o:r id="V:Rule22" type="connector" idref="#Прямая со стрелкой 11"/>
        <o:r id="V:Rule23" type="connector" idref="#Прямая со стрелкой 24"/>
        <o:r id="V:Rule24" type="connector" idref="#Прямая со стрелкой 18"/>
        <o:r id="V:Rule25" type="connector" idref="#Прямая со стрелкой 26"/>
        <o:r id="V:Rule26" type="connector" idref="#Прямая со стрелкой 4"/>
        <o:r id="V:Rule27" type="connector" idref="#Прямая со стрелкой 19"/>
        <o:r id="V:Rule28" type="connector" idref="#Прямая со стрелкой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58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3A058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A0582"/>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7E129A"/>
    <w:rPr>
      <w:color w:val="0000FF" w:themeColor="hyperlink"/>
      <w:u w:val="single"/>
    </w:rPr>
  </w:style>
  <w:style w:type="paragraph" w:styleId="a4">
    <w:name w:val="header"/>
    <w:basedOn w:val="a"/>
    <w:link w:val="a5"/>
    <w:uiPriority w:val="99"/>
    <w:unhideWhenUsed/>
    <w:rsid w:val="00437844"/>
    <w:pPr>
      <w:tabs>
        <w:tab w:val="center" w:pos="4677"/>
        <w:tab w:val="right" w:pos="9355"/>
      </w:tabs>
    </w:pPr>
  </w:style>
  <w:style w:type="character" w:customStyle="1" w:styleId="a5">
    <w:name w:val="Верхний колонтитул Знак"/>
    <w:basedOn w:val="a0"/>
    <w:link w:val="a4"/>
    <w:uiPriority w:val="99"/>
    <w:rsid w:val="004378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37844"/>
    <w:pPr>
      <w:tabs>
        <w:tab w:val="center" w:pos="4677"/>
        <w:tab w:val="right" w:pos="9355"/>
      </w:tabs>
    </w:pPr>
  </w:style>
  <w:style w:type="character" w:customStyle="1" w:styleId="a7">
    <w:name w:val="Нижний колонтитул Знак"/>
    <w:basedOn w:val="a0"/>
    <w:link w:val="a6"/>
    <w:uiPriority w:val="99"/>
    <w:rsid w:val="0043784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4173"/>
    <w:rPr>
      <w:rFonts w:ascii="Tahoma" w:hAnsi="Tahoma" w:cs="Tahoma"/>
      <w:sz w:val="16"/>
      <w:szCs w:val="16"/>
    </w:rPr>
  </w:style>
  <w:style w:type="character" w:customStyle="1" w:styleId="a9">
    <w:name w:val="Текст выноски Знак"/>
    <w:basedOn w:val="a0"/>
    <w:link w:val="a8"/>
    <w:uiPriority w:val="99"/>
    <w:semiHidden/>
    <w:rsid w:val="00BD4173"/>
    <w:rPr>
      <w:rFonts w:ascii="Tahoma" w:eastAsia="Times New Roman" w:hAnsi="Tahoma" w:cs="Tahoma"/>
      <w:sz w:val="16"/>
      <w:szCs w:val="16"/>
      <w:lang w:eastAsia="ru-RU"/>
    </w:rPr>
  </w:style>
  <w:style w:type="paragraph" w:customStyle="1" w:styleId="wikip">
    <w:name w:val="wikip"/>
    <w:basedOn w:val="a"/>
    <w:rsid w:val="00A60B55"/>
    <w:pPr>
      <w:suppressAutoHyphens/>
      <w:spacing w:before="280" w:after="280" w:line="276" w:lineRule="auto"/>
      <w:ind w:right="11"/>
      <w:jc w:val="both"/>
    </w:pPr>
    <w:rPr>
      <w:rFonts w:ascii="Calibri" w:eastAsia="Calibri" w:hAnsi="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58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3A058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A0582"/>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7E129A"/>
    <w:rPr>
      <w:color w:val="0000FF" w:themeColor="hyperlink"/>
      <w:u w:val="single"/>
    </w:rPr>
  </w:style>
  <w:style w:type="paragraph" w:styleId="a4">
    <w:name w:val="header"/>
    <w:basedOn w:val="a"/>
    <w:link w:val="a5"/>
    <w:uiPriority w:val="99"/>
    <w:unhideWhenUsed/>
    <w:rsid w:val="00437844"/>
    <w:pPr>
      <w:tabs>
        <w:tab w:val="center" w:pos="4677"/>
        <w:tab w:val="right" w:pos="9355"/>
      </w:tabs>
    </w:pPr>
  </w:style>
  <w:style w:type="character" w:customStyle="1" w:styleId="a5">
    <w:name w:val="Верхний колонтитул Знак"/>
    <w:basedOn w:val="a0"/>
    <w:link w:val="a4"/>
    <w:uiPriority w:val="99"/>
    <w:rsid w:val="004378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37844"/>
    <w:pPr>
      <w:tabs>
        <w:tab w:val="center" w:pos="4677"/>
        <w:tab w:val="right" w:pos="9355"/>
      </w:tabs>
    </w:pPr>
  </w:style>
  <w:style w:type="character" w:customStyle="1" w:styleId="a7">
    <w:name w:val="Нижний колонтитул Знак"/>
    <w:basedOn w:val="a0"/>
    <w:link w:val="a6"/>
    <w:uiPriority w:val="99"/>
    <w:rsid w:val="0043784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4173"/>
    <w:rPr>
      <w:rFonts w:ascii="Tahoma" w:hAnsi="Tahoma" w:cs="Tahoma"/>
      <w:sz w:val="16"/>
      <w:szCs w:val="16"/>
    </w:rPr>
  </w:style>
  <w:style w:type="character" w:customStyle="1" w:styleId="a9">
    <w:name w:val="Текст выноски Знак"/>
    <w:basedOn w:val="a0"/>
    <w:link w:val="a8"/>
    <w:uiPriority w:val="99"/>
    <w:semiHidden/>
    <w:rsid w:val="00BD4173"/>
    <w:rPr>
      <w:rFonts w:ascii="Tahoma" w:eastAsia="Times New Roman" w:hAnsi="Tahoma" w:cs="Tahoma"/>
      <w:sz w:val="16"/>
      <w:szCs w:val="16"/>
      <w:lang w:eastAsia="ru-RU"/>
    </w:rPr>
  </w:style>
  <w:style w:type="paragraph" w:customStyle="1" w:styleId="wikip">
    <w:name w:val="wikip"/>
    <w:basedOn w:val="a"/>
    <w:rsid w:val="00A60B55"/>
    <w:pPr>
      <w:suppressAutoHyphens/>
      <w:spacing w:before="280" w:after="280" w:line="276" w:lineRule="auto"/>
      <w:ind w:right="11"/>
      <w:jc w:val="both"/>
    </w:pPr>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70523FA52D04FC07F5E5377D37B0F798A9EBDE0CF141320F1AA273BC8973E1C339FED613C4kCi6K" TargetMode="External"/><Relationship Id="rId5" Type="http://schemas.openxmlformats.org/officeDocument/2006/relationships/settings" Target="settings.xml"/><Relationship Id="rId10" Type="http://schemas.openxmlformats.org/officeDocument/2006/relationships/hyperlink" Target="consultantplus://offline/ref=E344AFDDBA350A9C310DE18F8E1067F86DCB1CF7633F8BA41D376916B2B1610EFBACAF7161PEb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3735-8709-4A83-BFEF-55D2EC39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6519</Words>
  <Characters>37159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Жила Анастасия Сергеевна</cp:lastModifiedBy>
  <cp:revision>5</cp:revision>
  <cp:lastPrinted>2016-09-05T14:51:00Z</cp:lastPrinted>
  <dcterms:created xsi:type="dcterms:W3CDTF">2016-09-05T14:52:00Z</dcterms:created>
  <dcterms:modified xsi:type="dcterms:W3CDTF">2016-09-07T10:47:00Z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1850280768</vt:i4>
  </property>
</Properties>
</file>